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9574" w14:textId="cbe9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облысының жергілікті атқарушы органымен мемлекеттік бағалы қағаздарды шығару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7 сәуірдегі № 61 қаулысы. Батыс Қазақстан облысының Әділет департаментінде 2020 жылғы 7 сәуірде № 6131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Батыс Қазақстан облысының жергілікті атқарушы органымен мемлекеттік бағалы қағаздарды шығару шарттарын, көлемін және нысаналы мақсатын айқындау туралы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"Қазақстан Республикасы Президентiнiң 2020 жылғы 16 наурыздағы № 287 "Экономиканы тұрақтандыру жөніндегі одан арғы шаралар туралы" Жарлығын iске асыру жөнiндегi шаралар туралы" Қазақстан Республикасы Үкіметінің 2020 жылғы 20 наурыздағы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жергілікті атқарушы органының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2020 жыл;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Жұмыспен қамту жол картасының шеңберіндегі шараларды қаржыландыру үшін ішкі нарықта айналысқа жіберуге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көлемі - 25 620 000 000 (жиырма бес миллиард алты жүз жиырма миллион) теңгеден артық емес;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 жол картасының төтенше жағдай кезеңінде айқындалған іс-шараларын қаржыландыру.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қаржы басқармасы" мемлекеттік мекемесі (Д.Б. Имашев) осы қаулының әділет органдарында мемлекеттік тіркелуін қамтамасыз етсін.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Б.Т. Қонысбаеваға жүктелсін.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