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f5fe1" w14:textId="08f5f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2020 жылғы 20 сәуірдегі № 74 қаулысы. Батыс Қазақстан облысының Әділет департаментінде 2020 жылғы 23 сәуірде № 6177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Батыс Қазақстан облысы әкімдігінің кейбір қаулыларының күші жойылсын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"Батыс Қазақстан облысының табиғи ресурстар және табиғат пайдалануды реттеу басқармасы" мемлекеттік мекемесі (Р.С.Шауенов) осы қаулының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Батыс Қазақстан облысы әкімінің орынбасары А.А. Алпысбаевқа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Батыс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сәуірі № 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Батыс Қазақстан облысы әкімдігінің 2015 жылғы 14 қыркүйектегі №263 "Қоршаған ортаны қорғау саласындағы мемлекеттік көрсетілетін қызметтер регламенттерін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№4104 тіркелген, 2015 жылы 5 қарашада "Орал өңірі" газетінде жарияланған).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Батыс Қазақстан облысы әкімдігінің 2015 жылғы 22 қыркүйектегі №267 "Су қорын пайдалануды реттеу саласындағы мемлекеттік көрсетілетін қызметтердің регламенттерін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№4117 тіркелген, 2015 жылы 3 қарашада "Орал өңірі" газетінде жарияланған).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Батыс Қазақстан облысы әкімдігінің 2015 жылғы 5 қазандағы № 287 "Орман шаруашылығы және ерекше қорғалатын табиғи аумақтар саласындағы мемлекеттік көрсетілетін қызметтер регламенттерін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№4133 тіркелген, 2015 жылы 14 қарашада "Орал өңірі" газетінде жарияланған).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Батыс Қазақстан облысы әкімдігінің 2015 жылғы 5 қазандағы № 288 "Жануарлар дүниесі саласындағы мемлекеттік көрсетілетін қызметтер регламенттерін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№4134 тіркелген, 2015 жылы 28 желтоқсанда Әділет" ақпараттық-құқықтық жүйесінде жарияланған).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Батыс Қазақстан облысы әкімдігінің 2016 жылғы 22 сәуірдегі №143 "Батыс Қазақстан облысы әкімдігінің 2015 жылғы 14 қыркүйектегі №263 "Қоршаған ортаны қорғау саласындағы мемлекеттік көрсетілетін қызметтер регламенттерін бекіту туралы"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№4434 тіркелген, 2016 жылы 3 маусымда "Әділет" ақпараттық- құқықтық жүйесінде жарияланған).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Батыс Қазақстан облысы әкімдігінің 2017 жылы 18 наурыздағы №79 "Батыс Қазақстан облысы әкімдігінің 2015 жылғы 5 қазандағы № 287 "Орман шаруашылығы және ерекше қорғалатын табиғи аумақтар саласындағы мемлекеттік көрсетілетін қызметтер регламенттерін бекіту туралы"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№4783 тіркелген, 2017 жылы 28 сәуірде Қазақстан Республикасы нормативтік құқықтық актілерінің Эталондық бақылау банкінде жарияланған).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Батыс Қазақстан облысы әкімдігінің 2017 жылғы 16 маусымдағы №177 "Батыс Қазақстан облысы әкімдігінің 2015 жылғы 5 қазандағы № 287 "Орман шаруашылығы және ерекше қорғалатын табиғи аумақтар саласындағы мемлекеттік көрсетілетін қызметтер регламенттерін бекіту туралы" қаулысына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№4861 тіркелген, 2017 жылы 26 шілдеде Қазақстан Республикасы нормативтік құқықтық актілерінің Эталондық бақылау банкінде жарияланған).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Батыс Қазақстан облысы әкімдігінің 2017 жылғы 16 қазандағы №267 "Батыс Қазақстан облысы әкімдігінің 2015 жылғы 5 қазандағы №288 "Жануарлар дүниесі саласындағы мемлекеттік көрсетілетін қызметтер регламенттерін бекіту туралы" қаулысына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№4936 тіркелген, 2017 жылы 7 қарашада Қазақстан Республикасы нормативтік құқықтық актілерінің Эталондық бақылау банкінде жарияланған).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Батыс Қазақстан облысы әкімдігінің 2017 жылғы 31 қазандағы №275 "Батыс Қазақстан облысы әкімдігінің 2015 жылғы 22 қыркүйектегі №267 "Су қорын пайдалануды реттеу саласындағы мемлекеттік көрсетілетін қызметтердің регламенттерін бекіту туралы"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№4958 тіркелген, 2017 жылы 30 қарашада Қазақстан Республикасы нормативтік құқықтық актілерінің Эталондық бақылау банкінде жарияланған).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Батыс Қазақстан облысы әкімдігінің 2018 жылғы 16 мамырдағы №111 "Батыс Қазақстан облысы әкімдігінің 2015 жылғы 22 қыркүйектегі №267 "Су қорын пайдалануды реттеу саласындағы мемлекеттік көрсетілетін қызметтердің регламенттерін бекіту туралы"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№5234 тіркелген, 2018 жылы 19 маусымда Қазақстан Республикасы нормативтік құқықтық актілерінің Эталондық бақылау банкінде жарияланған).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Батыс Қазақстан облысы әкімдігінің 2019 жылғы 19 маусымдағы №143 "Батыс Қазақстан облысы әкімдігінің 2015 жылғы 14 қыркүйектегі №263 "Қоршаған ортаны қорғау саласындағы мемлекеттік көрсетілетін қызметтер регламенттерін бекіту туралы"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№5727 тіркелген, 2019 жылы 2 шілдеде Қазақстан Республикасы нормативтік құқықтық актілерінің Эталондық бақылау банкінде жарияланған).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 Батыс Қазақстан облысы әкімдігінің 2019 жылғы 29 қазандағы №278 "Батыс Қазақстан облысы әкімдігінің 2015 жылғы 5 қазандағы №288 "Жануарлар дүниесі саласындағы мемлекеттік көрсетілетін қызметтер регламенттерін бекіту туралы"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№5849 тіркелген, 2019 жылы 1 қарашада Қазақстан Республикасы нормативтік құқықтық актілерінің Эталондық бақылау банкінде жарияланған).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