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03fd" w14:textId="8de0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29 желтоқсандағы №373 "Карантиндік режимді енгізе отырып карантинді аймақты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30 сәуірдегі № 92 қаулысы. Батыс Қазақстан облысының Әділет департаментінде 2020 жылғы 30 сәуірде № 6213 болып тіркелді. Күші жойылды - Батыс Қазақстан облысы әкімдігінің 2023 жылғы 31 тамыздағы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31.08.2023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1999 жылғы 11 ақпандағы "Өсімдіктер карантині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2020 жылғы 2 наурыздағы №3-13-224 ұсынысы бойынша,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29 желтоқсандағы №373 "Карантиндік режимді енгізе отырып карантинді аймақты белгілеу туралы" (Нормативтік құқықтық актілерді мемлекеттік тіркеу тізілімінде №4251 тіркелген, 2016 жылғы 13 ақпандағы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Осы қаулының қосымшасына сәйкес Ақжайық, Бөрлі, Жәнібек, Бәйтерек, Казталов, Сырым, Тасқала, Теректі, Шыңғырлау аудандарының және Орал қаласының аумақтарында карантиндік режимді енгізе отырып, карантинді аймақ белгіленсін.";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(Б.А.Есенғалиев) осы қаулының әділет органдарында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бірінші орынбасары М.Н. Манкеевке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сәуірдегі 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29 желтоқсандағы №373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Ақжайық, Бөрлі, Жәнібек, Бәйтерек, Казталов, Сырым, Тасқала, Теректі, Шыңғырлау аудандарының және Орал қаласының аумақтарында карантиндік режим енгізілетін карантинді аймақ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алаң,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"Сұлтанмұрат"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"Ата-Мұра"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"Чапаев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"Бударин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"Қаршы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"Бударин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"Чапаев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"Чапаев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Бөрлі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"Саша"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"Иргалиев Ж.Г."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"Яковенко"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мемлекеттік сорт сынау учаскесі"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"Приурал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"Бөрлі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"Қарашығанақ Петролиум Оперейтинг Б.В."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"Сабанов"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"Аристанов Е.Р."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"Шапошников В.А."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бидай"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"Гепард Агро"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"Зенит Агро"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"Болгар"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"Ақназар-Жайық"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"Шовда" ӨК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"Исмаил"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"Десумбаев Б.К."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"Уланов П.С."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"Деметра"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 Джан"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"Литвинюк"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"РубҰжинский" АШӨК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"Пермское"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"Асан-Аул"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"Grain-2030"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"Каркула В.Н."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"Мар-Эль"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"Авангард"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"Орынғали"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"Дәуқара"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"Ирменов М.З."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"Каменский"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"Хайруллин"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"Дамир"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"Долина"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"Андрейщев А.В."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"Курбан"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"Одақтас"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"Колосок"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"Берекетов М.С."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колледжі" МКҚК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"Зорюшка" ШҚ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"GROWN Батыс"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"Исток"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"Қызылбас"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"Причаганье"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"РТС"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"Рипсиме"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"Гурсаев"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"Шунайбеков"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мемлекеттік сорт сынау учаскесі"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"Журавлев А.И."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"Варданян А.С."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"Хайруллин Н.К."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"Ефимов В."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Люкс"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"Милешкин М.Н."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"Сундетов"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"Доценко А.В."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"Манукян"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"Кристина"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 (жайылымдық)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 (шабындық)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"Ғұбайдолла"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"Дариян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"Көшім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"Январцев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"Рубежин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"Кирсанов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"Янайкин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"Жанаталап"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"Нұр-С"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Шолақаңқаты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"Құспанкөл"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"Ақкүтір"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"Шынбай"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"Аманбаев"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"Жұбанышқалиев"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"Аюпов"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"Наурзалиев Е.К."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"Кемешев С.К."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"М.Буранбаев"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A.S.A."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"Балакирев В.А."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"Гаухар"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"Исмағұлов"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"Айсұлу"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"Родина"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"Қырман"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"Попенко А.И."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"Қаз-АқБас"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 асыл тұқымды мал зауыты"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"Тайбурыл"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"Жанғалиев"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"Құсайынов Х.М."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"Шаракап"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"Исенбай"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"Кердері"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"Галиев М.К."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"Покатиловка"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"Жаксимбетов Ибрагим Абилович" ШҚ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"Балакирев"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"Каравай"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"Әліп"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"Абдрахман Айтиев" атындағы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"Акжайықплем"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"Новопавловка"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"Танас"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"Долин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орман және жануарлар дүниесін қорғау жөніндегі мемлекеттік мекемесі "Шиелі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орман және жануарлар дүниесін қорғау жөніндегі мемлекеттік мекемесі "Шиелі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"Донсков"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"Ізденіс"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Круглозерный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"Ізденіс"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"Клад"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"Калентьев М.А."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"МасКус"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"ЯИК" агрофирмасы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шаруашылығы дақылдарының сорттарын сынау жөніндегі Батыс Қазақстан облыстық инспектурасы"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"Сабыр"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"Әулетжан" ШҚ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"КТА"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"Табиғат"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"Орал орманшылығы"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Карантиндік объектілер атауларының латын тілінен аудармасы: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жатаған укекіре;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Ambrosia psilostachya (D.C.) – көпжылдық ойраншөп;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Арам сояу;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Lymantria dispar L. (asian race) – жұпсыз жібек көбелегі;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Myiopardalis pardalina (Bigot) – қауын шыбыны.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ШҚ - шаруа қожалығы;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 - өндірістік кооператив;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АШӨК – ауыл шаруашылығы өндірістік кооперативі;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      - жауапкершілігі шектеулі серіктестік;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 - мемлекеттік коммуналдық қазыналық кәсіпорын.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