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2930" w14:textId="4d72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2019 жылғы 13 тамыздағы №205 "Сатып алынатын ауыл шаруашылық өнімінің бірлігіне арналған субсидиялар нормативін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2020 жылғы 20 мамырдағы № 108 қаулысы. Батыс Қазақстан облысының Әділет департаментінде 2020 жылғы 22 мамырда № 6248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Республикасы Ауыл шаруашылығы министрінің 2014 жылғы 26 қарашадағы №3-2/615 "Өңдеуші кәсіпорындардың ауылшаруашылық өнімін тереңдете өңдеп өнім өндіруі үшін оны сатып алу шығындарын субсидиялау қағидаларын бекіту туралы" (Нормативтік құқықтық актілерді мемлекеттік тіркеу тізілімінде №10087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облысының әкімдігіҚАУЛЫ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әкімдігінің 2019 жылғы 13 тамыздағы №205 "Сатып алынатын ауыл шаруашылық өнімінің бірлігіне арналған субсидиялар нормативін бекіту туралы" (Нормативтік құқықтық актілерді мемлекеттік тіркеу тізілімінде №5767 тіркелген, 2019 жылы 23 тамызда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сатып алынатын ауыл шаруашылық өнімінің бірлігіне арналған субсидиялар </w:t>
      </w:r>
      <w:r>
        <w:rPr>
          <w:rFonts w:ascii="Times New Roman"/>
          <w:b w:val="false"/>
          <w:i w:val="false"/>
          <w:color w:val="000000"/>
          <w:sz w:val="28"/>
        </w:rPr>
        <w:t>нормативі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облысының ауыл шаруашылығы басқармасы" мемлекеттік мекемесі (Б.А.Есенғалиев) осы қаулының әділет органдарында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облыс әкімінің бірінші орынбасары М.Манкеевқа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мамырдағы № 108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тамыздағы №205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бектілген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Сатып алынатын ауыл шаруашылық өнімінің бірлігіне арналған субсидиялар нормативі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9"/>
        <w:gridCol w:w="2489"/>
        <w:gridCol w:w="2489"/>
        <w:gridCol w:w="4833"/>
      </w:tblGrid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өнімінің атауы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Тереңдете өңделген өнімнің атауы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Шикізатқа қайта есептелген субсидиялар нормативі, теңге-литр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