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7b52" w14:textId="d007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2020 жылғы 1 маусымдағы № 120 қаулысы. Батыс Қазақстан облысының Әділет департаментінде 2020 жылғы 3 маусымда № 6261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жойылсын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(А.М.Тржанова)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С.Р.Егізбаевқа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2020 жылғы 1 маусымдағы № 120</w:t>
            </w:r>
            <w:r>
              <w:br/>
            </w:r>
            <w:r>
              <w:rPr>
                <w:rFonts w:ascii="Times New Roman"/>
                <w:b w:val="false"/>
                <w:i w:val="false"/>
                <w:color w:val="000000"/>
                <w:sz w:val="20"/>
              </w:rPr>
              <w:t>қаулысына 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2015 жылғы 23 маусымдағы №148 "Батыс Қазақстан облысы бойынша мектепке дейінгі тәрбие мен оқыту саласында жергілікті атқарушы органдармен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3963 тіркелген, 2015 жылы 13 тамызда "Әділет" ақпараттық-құқықтық жүйесінде жарияланған).</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2015 жылғы 7 шілдедегі №168 "Балаларға қосымша білім беру бойынша қосымша білім беру ұйымдарына құжаттар қабылдау және оқуға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3967 тіркелген, 2015 жылы 17 тамызда "Әділет" ақпараттық-құқықтық жүйесінде жарияланған).</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2015 жылғы 16 шілдедегі №173 "Батыс Қазақстан облысының жергілікті атқарушы органдарымен арнайы білім беру саласындағы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3971 тіркелген, 2015 жылы 18 тамызда "Әділет" ақпараттық-құқықтық жүйесінде жарияланған).</w:t>
      </w:r>
    </w:p>
    <w:bookmarkEnd w:id="7"/>
    <w:bookmarkStart w:name="z13" w:id="8"/>
    <w:p>
      <w:pPr>
        <w:spacing w:after="0"/>
        <w:ind w:left="0"/>
        <w:jc w:val="both"/>
      </w:pPr>
      <w:r>
        <w:rPr>
          <w:rFonts w:ascii="Times New Roman"/>
          <w:b w:val="false"/>
          <w:i w:val="false"/>
          <w:color w:val="000000"/>
          <w:sz w:val="28"/>
        </w:rPr>
        <w:t xml:space="preserve">
      4. Батыс Қазақстан облысы әкімдігінің 2015 жылғы 7 шілдедегі №169 "Батыс Қазақстан облысы бойынша орта білім беру саласында жергілікті атқарушы органдармен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3974 тіркелген, 2015 жылы 24 тамызда "Әділет" ақпараттық-құқықтық жүйесінде жарияланған).</w:t>
      </w:r>
    </w:p>
    <w:bookmarkEnd w:id="8"/>
    <w:bookmarkStart w:name="z14" w:id="9"/>
    <w:p>
      <w:pPr>
        <w:spacing w:after="0"/>
        <w:ind w:left="0"/>
        <w:jc w:val="both"/>
      </w:pPr>
      <w:r>
        <w:rPr>
          <w:rFonts w:ascii="Times New Roman"/>
          <w:b w:val="false"/>
          <w:i w:val="false"/>
          <w:color w:val="000000"/>
          <w:sz w:val="28"/>
        </w:rPr>
        <w:t xml:space="preserve">
      5. Батыс Қазақстан облысы әкімдігінің 2015 жылғы 16 шілдедегі №172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3991 тіркелген, 2015 жылы 7 қыркүйекте "Әділет" ақпараттық-құқықтық жүйесінде жарияланған).</w:t>
      </w:r>
    </w:p>
    <w:bookmarkEnd w:id="9"/>
    <w:bookmarkStart w:name="z15" w:id="10"/>
    <w:p>
      <w:pPr>
        <w:spacing w:after="0"/>
        <w:ind w:left="0"/>
        <w:jc w:val="both"/>
      </w:pPr>
      <w:r>
        <w:rPr>
          <w:rFonts w:ascii="Times New Roman"/>
          <w:b w:val="false"/>
          <w:i w:val="false"/>
          <w:color w:val="000000"/>
          <w:sz w:val="28"/>
        </w:rPr>
        <w:t xml:space="preserve">
      6. Батыс Қазақстан облысы әкімдігінің 2015 жылғы 21 шілдедегі №188 "Батыс Қазақстан облысы бойынша техникалық және кәсіптік білім беру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4013 тіркелген, 2015 жылы 21 қыркүйекте "Әділет" ақпараттық-құқықтық жүйесінде жарияланған).</w:t>
      </w:r>
    </w:p>
    <w:bookmarkEnd w:id="10"/>
    <w:bookmarkStart w:name="z16" w:id="11"/>
    <w:p>
      <w:pPr>
        <w:spacing w:after="0"/>
        <w:ind w:left="0"/>
        <w:jc w:val="both"/>
      </w:pPr>
      <w:r>
        <w:rPr>
          <w:rFonts w:ascii="Times New Roman"/>
          <w:b w:val="false"/>
          <w:i w:val="false"/>
          <w:color w:val="000000"/>
          <w:sz w:val="28"/>
        </w:rPr>
        <w:t xml:space="preserve">
      7. Батыс Қазақстан облысы әкімдігінің 2016 жылғы 19 қаңтардағы №12 "Батыс Қазақстан облысы бойынша техникалық және кәсіптік, орта білімнен кейінгі білім беру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4264 тіркелген, 2016 жылы 9 наурызда "Әділет" ақпараттық-құқықтық жүйесінде жарияланған).</w:t>
      </w:r>
    </w:p>
    <w:bookmarkEnd w:id="11"/>
    <w:bookmarkStart w:name="z17" w:id="12"/>
    <w:p>
      <w:pPr>
        <w:spacing w:after="0"/>
        <w:ind w:left="0"/>
        <w:jc w:val="both"/>
      </w:pPr>
      <w:r>
        <w:rPr>
          <w:rFonts w:ascii="Times New Roman"/>
          <w:b w:val="false"/>
          <w:i w:val="false"/>
          <w:color w:val="000000"/>
          <w:sz w:val="28"/>
        </w:rPr>
        <w:t xml:space="preserve">
      8. Батыс Қазақстан облысы әкімдігінің 2016 жылғы 26 қаңтардағы №18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4274 тіркелген, 2016 жылы 14 наурызда "Әділет" ақпараттық-құқықтық жүйесінде жарияланған).</w:t>
      </w:r>
    </w:p>
    <w:bookmarkEnd w:id="12"/>
    <w:bookmarkStart w:name="z18" w:id="13"/>
    <w:p>
      <w:pPr>
        <w:spacing w:after="0"/>
        <w:ind w:left="0"/>
        <w:jc w:val="both"/>
      </w:pPr>
      <w:r>
        <w:rPr>
          <w:rFonts w:ascii="Times New Roman"/>
          <w:b w:val="false"/>
          <w:i w:val="false"/>
          <w:color w:val="000000"/>
          <w:sz w:val="28"/>
        </w:rPr>
        <w:t xml:space="preserve">
      9. Батыс Қазақстан облысы әкімдігінің 2016 жылғы 1 наурыздағы №54 "Батыс Қазақстан облысы әкімдігінің 2015 жылғы 7 шілдедегі № 169 "Батыс Қазақстан облысы бойынша орта білім беру саласында жергілікті атқарушы органдармен көрсетілетін мемлекеттік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4314 тіркелген, 2016 жылы 11 сәуірде "Әділет" ақпараттық-құқықтық жүйесінде жарияланған).</w:t>
      </w:r>
    </w:p>
    <w:bookmarkEnd w:id="13"/>
    <w:bookmarkStart w:name="z19" w:id="14"/>
    <w:p>
      <w:pPr>
        <w:spacing w:after="0"/>
        <w:ind w:left="0"/>
        <w:jc w:val="both"/>
      </w:pPr>
      <w:r>
        <w:rPr>
          <w:rFonts w:ascii="Times New Roman"/>
          <w:b w:val="false"/>
          <w:i w:val="false"/>
          <w:color w:val="000000"/>
          <w:sz w:val="28"/>
        </w:rPr>
        <w:t xml:space="preserve">
      10. Батыс Қазақстан облысы әкімдігінің 2016 жылғы 1 наурыздағы №55 "Батыс Қазақстан облысы әкімдігінің 2015 жылғы 23 маусымдағы № 148 "Батыс Қазақстан облысы бойынша мектепке дейінгі тәрбие мен оқыту саласында жергілікті атқарушы органдармен көрсетілетін мемлекеттік қызметтер регламенттерін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4315 тіркелген, 2016 жылы 8 сәуірде "Әділет" ақпараттық-құқықтық жүйесінде жарияланған).</w:t>
      </w:r>
    </w:p>
    <w:bookmarkEnd w:id="14"/>
    <w:bookmarkStart w:name="z20" w:id="15"/>
    <w:p>
      <w:pPr>
        <w:spacing w:after="0"/>
        <w:ind w:left="0"/>
        <w:jc w:val="both"/>
      </w:pPr>
      <w:r>
        <w:rPr>
          <w:rFonts w:ascii="Times New Roman"/>
          <w:b w:val="false"/>
          <w:i w:val="false"/>
          <w:color w:val="000000"/>
          <w:sz w:val="28"/>
        </w:rPr>
        <w:t xml:space="preserve">
      11. Батыс Қазақстан облысы әкімдігінің 2016 жылғы 1 наурыздағы №53 "Батыс Қазақстан облысы әкімдігінің 2015 жылғы 21 шілдедегі № 188 "Батыс Қазақстан облысы бойынша техникалық және кәсіптік білім беру саласында көрсетілетін мемлекеттік қызметтер регламенттерін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4320 тіркелген, 2016 жылы 13 сәуірде "Әділет" ақпараттық-құқықтық жүйесінде жарияланған).</w:t>
      </w:r>
    </w:p>
    <w:bookmarkEnd w:id="15"/>
    <w:bookmarkStart w:name="z21" w:id="16"/>
    <w:p>
      <w:pPr>
        <w:spacing w:after="0"/>
        <w:ind w:left="0"/>
        <w:jc w:val="both"/>
      </w:pPr>
      <w:r>
        <w:rPr>
          <w:rFonts w:ascii="Times New Roman"/>
          <w:b w:val="false"/>
          <w:i w:val="false"/>
          <w:color w:val="000000"/>
          <w:sz w:val="28"/>
        </w:rPr>
        <w:t xml:space="preserve">
      12. Батыс Қазақстан облысы әкімдігінің 2017 жылғы 25 тамыздағы №226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4896 тіркелген, 2017 жылы 25 қыркүйекте Қазақстан Республикасы нормативтік құқықтық актілерінің эталондық бақылау банкінде жарияланған).</w:t>
      </w:r>
    </w:p>
    <w:bookmarkEnd w:id="16"/>
    <w:bookmarkStart w:name="z22" w:id="17"/>
    <w:p>
      <w:pPr>
        <w:spacing w:after="0"/>
        <w:ind w:left="0"/>
        <w:jc w:val="both"/>
      </w:pPr>
      <w:r>
        <w:rPr>
          <w:rFonts w:ascii="Times New Roman"/>
          <w:b w:val="false"/>
          <w:i w:val="false"/>
          <w:color w:val="000000"/>
          <w:sz w:val="28"/>
        </w:rPr>
        <w:t xml:space="preserve">
      13. Батыс Қазақстан облысы әкімдігінің 2017 жылғы 5 желтоқсандағы №310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4990 тіркелген, 2017 жылы 28 желтоқсанда Қазақстан Республикасы нормативтік құқықтық актілерінің эталондық бақылау банкінде жарияланған).</w:t>
      </w:r>
    </w:p>
    <w:bookmarkEnd w:id="17"/>
    <w:bookmarkStart w:name="z23" w:id="18"/>
    <w:p>
      <w:pPr>
        <w:spacing w:after="0"/>
        <w:ind w:left="0"/>
        <w:jc w:val="both"/>
      </w:pPr>
      <w:r>
        <w:rPr>
          <w:rFonts w:ascii="Times New Roman"/>
          <w:b w:val="false"/>
          <w:i w:val="false"/>
          <w:color w:val="000000"/>
          <w:sz w:val="28"/>
        </w:rPr>
        <w:t xml:space="preserve">
      14. Батыс Қазақстан облысы әкімдігінің 2017 жылғы 5 желтоқсандағы №311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4991 тіркелген, 2017 жылы 28 желтоқсанда Қазақстан Республикасы нормативтік құқықтық актілерінің эталондық бақылау банкінде жарияланған).</w:t>
      </w:r>
    </w:p>
    <w:bookmarkEnd w:id="18"/>
    <w:bookmarkStart w:name="z24" w:id="19"/>
    <w:p>
      <w:pPr>
        <w:spacing w:after="0"/>
        <w:ind w:left="0"/>
        <w:jc w:val="both"/>
      </w:pPr>
      <w:r>
        <w:rPr>
          <w:rFonts w:ascii="Times New Roman"/>
          <w:b w:val="false"/>
          <w:i w:val="false"/>
          <w:color w:val="000000"/>
          <w:sz w:val="28"/>
        </w:rPr>
        <w:t xml:space="preserve">
      15. Батыс Қазақстан облысы әкімдігінің 2017 жылғы 29 желтоқсандағы №338 "Батыс Қазақстан облысы әкімдігінің 2015 жылғы 23 маусымдағы № 148 "Батыс Қазақстан облысы бойынша мектепке дейінгі тәрбие мен оқыту саласында жергілікті атқарушы органдармен көрсетілетін мемлекеттік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5049 тіркелген, 2018 жылы 31 қаңтарда Қазақстан Республикасы нормативтік құқықтық актілерінің эталондық бақылау банкінде жарияланған).</w:t>
      </w:r>
    </w:p>
    <w:bookmarkEnd w:id="19"/>
    <w:bookmarkStart w:name="z25" w:id="20"/>
    <w:p>
      <w:pPr>
        <w:spacing w:after="0"/>
        <w:ind w:left="0"/>
        <w:jc w:val="both"/>
      </w:pPr>
      <w:r>
        <w:rPr>
          <w:rFonts w:ascii="Times New Roman"/>
          <w:b w:val="false"/>
          <w:i w:val="false"/>
          <w:color w:val="000000"/>
          <w:sz w:val="28"/>
        </w:rPr>
        <w:t xml:space="preserve">
      16. Батыс Қазақстан облысы әкімдігінің 2018 жылғы 28 мамырдағы №133 "Батыс Қазақстан облысы әкімдігінің 2015 жылғы 7 шілдедегі № 169 "Батыс Қазақстан облысы бойынша орта білім беру саласында жергілікті атқарушы органдармен көрсетілетін мемлекеттік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5252 тіркелген, 2018 жылы 28 маусымда Қазақстан Республикасы нормативтік құқықтық актілерінің эталондық бақылау банкінде жарияланған).</w:t>
      </w:r>
    </w:p>
    <w:bookmarkEnd w:id="20"/>
    <w:bookmarkStart w:name="z26" w:id="21"/>
    <w:p>
      <w:pPr>
        <w:spacing w:after="0"/>
        <w:ind w:left="0"/>
        <w:jc w:val="both"/>
      </w:pPr>
      <w:r>
        <w:rPr>
          <w:rFonts w:ascii="Times New Roman"/>
          <w:b w:val="false"/>
          <w:i w:val="false"/>
          <w:color w:val="000000"/>
          <w:sz w:val="28"/>
        </w:rPr>
        <w:t xml:space="preserve">
      17. Батыс Қазақстан облысы әкімдігінің 2018 жылғы 28 мамырдағы №134 "Батыс Қазақстан облысы әкімдігінің 2016 жылғы 26 қаңтардағы № 18 "Батыс Қазақстан облысы бойынша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5255 тіркелген, 2018 жылы 29 маусымда Қазақстан Республикасы нормативтік құқықтық актілерінің эталондық бақылау банкінде жарияланған).</w:t>
      </w:r>
    </w:p>
    <w:bookmarkEnd w:id="21"/>
    <w:bookmarkStart w:name="z27" w:id="22"/>
    <w:p>
      <w:pPr>
        <w:spacing w:after="0"/>
        <w:ind w:left="0"/>
        <w:jc w:val="both"/>
      </w:pPr>
      <w:r>
        <w:rPr>
          <w:rFonts w:ascii="Times New Roman"/>
          <w:b w:val="false"/>
          <w:i w:val="false"/>
          <w:color w:val="000000"/>
          <w:sz w:val="28"/>
        </w:rPr>
        <w:t xml:space="preserve">
      18. Батыс Қазақстан облысы әкімдігінің 2018 жылғы 28 мамырдағы №135 "Батыс Қазақстан облысы әкімдігінің 2015 жылғы 16 шілдедегі № 172 "Батыс Қазақстан облысы бойынша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5256 тіркелген, 2018 жылы 29 маусымда Қазақстан Республикасы нормативтік құқықтық актілерінің эталондық бақылау банкінде жарияланған).</w:t>
      </w:r>
    </w:p>
    <w:bookmarkEnd w:id="22"/>
    <w:bookmarkStart w:name="z28" w:id="23"/>
    <w:p>
      <w:pPr>
        <w:spacing w:after="0"/>
        <w:ind w:left="0"/>
        <w:jc w:val="both"/>
      </w:pPr>
      <w:r>
        <w:rPr>
          <w:rFonts w:ascii="Times New Roman"/>
          <w:b w:val="false"/>
          <w:i w:val="false"/>
          <w:color w:val="000000"/>
          <w:sz w:val="28"/>
        </w:rPr>
        <w:t xml:space="preserve">
      19. Батыс Қазақстан облысы әкімдігінің 2018 жылғы 13 шілдедегі №163 "Батыс Қазақстан облысы әкімдігінің 2017 жылғы 5 желтоқсандағы № 311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5308 тіркелген, 2018 жылы 13 тамызда Қазақстан Республикасы нормативтік құқықтық актілерінің эталондық бақылау банкінде жарияланған).</w:t>
      </w:r>
    </w:p>
    <w:bookmarkEnd w:id="23"/>
    <w:bookmarkStart w:name="z29" w:id="24"/>
    <w:p>
      <w:pPr>
        <w:spacing w:after="0"/>
        <w:ind w:left="0"/>
        <w:jc w:val="both"/>
      </w:pPr>
      <w:r>
        <w:rPr>
          <w:rFonts w:ascii="Times New Roman"/>
          <w:b w:val="false"/>
          <w:i w:val="false"/>
          <w:color w:val="000000"/>
          <w:sz w:val="28"/>
        </w:rPr>
        <w:t xml:space="preserve">
      20. Батыс Қазақстан облысы әкімдігінің 2018 жылғы 13 шілдедегі №164 "Батыс Қазақстан облысы әкімдігінің 2017 жылғы 5 желтоқсандағы № 310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5309 тіркелген, 2018 жылы 13 тамызда Қазақстан Республикасы нормативтік құқықтық актілерінің эталондық бақылау банкінде жарияланған).</w:t>
      </w:r>
    </w:p>
    <w:bookmarkEnd w:id="24"/>
    <w:bookmarkStart w:name="z30" w:id="25"/>
    <w:p>
      <w:pPr>
        <w:spacing w:after="0"/>
        <w:ind w:left="0"/>
        <w:jc w:val="both"/>
      </w:pPr>
      <w:r>
        <w:rPr>
          <w:rFonts w:ascii="Times New Roman"/>
          <w:b w:val="false"/>
          <w:i w:val="false"/>
          <w:color w:val="000000"/>
          <w:sz w:val="28"/>
        </w:rPr>
        <w:t xml:space="preserve">
      21. Батыс Қазақстан облысы әкімдігінің 2019 жылғы 29 наурыздағы №62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5599 тіркелген, 2019 жылы 17 сәуірде Қазақстан Республикасы нормативтік құқықтық актілерінің эталондық бақылау банкінде жарияланған).</w:t>
      </w:r>
    </w:p>
    <w:bookmarkEnd w:id="25"/>
    <w:bookmarkStart w:name="z31" w:id="26"/>
    <w:p>
      <w:pPr>
        <w:spacing w:after="0"/>
        <w:ind w:left="0"/>
        <w:jc w:val="both"/>
      </w:pPr>
      <w:r>
        <w:rPr>
          <w:rFonts w:ascii="Times New Roman"/>
          <w:b w:val="false"/>
          <w:i w:val="false"/>
          <w:color w:val="000000"/>
          <w:sz w:val="28"/>
        </w:rPr>
        <w:t xml:space="preserve">
      22. Батыс Қазақстан облысы әкімдігінің 2019 жылғы 19 маусымдағы № 141 "Батыс Қазақстан облысы әкімдігінің 2015 жылғы 7 шілдедегі № 168 "Батыс Қазақстан облысы бойынша балаларға қосымша білім беру және "Орта білім беретін үздік ұйым" грантын тағайындау конкурсын өткізу саласында жергілікті атқарушы органдармен көрсетілетін мемлекеттік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5725 тіркелген, 2019 жылы 27 маусымда Қазақстан Республикасы нормативтік құқықтық актілерінің Эталондық бақылау банкінде жарияланған).</w:t>
      </w:r>
    </w:p>
    <w:bookmarkEnd w:id="26"/>
    <w:bookmarkStart w:name="z32" w:id="27"/>
    <w:p>
      <w:pPr>
        <w:spacing w:after="0"/>
        <w:ind w:left="0"/>
        <w:jc w:val="both"/>
      </w:pPr>
      <w:r>
        <w:rPr>
          <w:rFonts w:ascii="Times New Roman"/>
          <w:b w:val="false"/>
          <w:i w:val="false"/>
          <w:color w:val="000000"/>
          <w:sz w:val="28"/>
        </w:rPr>
        <w:t xml:space="preserve">
      23. Батыс Қазақстан облысы әкімдігінің 2019 жылғы 28 маусымдағы №156 "Батыс Қазақстан облысы әкімдігінің 2019 жылғы 29 наурыздағы №62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5741 тіркелген, 2019 жылы 15 шілдеде Қазақстан Республикасы нормативтік құқықтық актілерінің эталондық бақылау банкінде жарияланған).</w:t>
      </w:r>
    </w:p>
    <w:bookmarkEnd w:id="27"/>
    <w:bookmarkStart w:name="z33" w:id="28"/>
    <w:p>
      <w:pPr>
        <w:spacing w:after="0"/>
        <w:ind w:left="0"/>
        <w:jc w:val="both"/>
      </w:pPr>
      <w:r>
        <w:rPr>
          <w:rFonts w:ascii="Times New Roman"/>
          <w:b w:val="false"/>
          <w:i w:val="false"/>
          <w:color w:val="000000"/>
          <w:sz w:val="28"/>
        </w:rPr>
        <w:t xml:space="preserve">
      24. Батыс Қазақстан облысы әкімдігінің 2019 жылғы 23 қыркүйектегі №238 "Батыс Қазақстан облысы әкімдігінің 2015 жылғы 16 шілдедегі №172 "Батыс Қазақстан облысы бойынша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5799 тіркелген, 2019 жылы 27 қыркүйекте Қазақстан Республикасы нормативтік құқықтық актілерінің эталондық бақылау банкінде жарияланған).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