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cb39" w14:textId="9f8c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1 маусымдағы № 121 қаулысы. Батыс Қазақстан облысының Әділет департаментінде 2020 жылғы 3 маусымда № 6263 болып тіркелді. Күші жойылды - Батыс Қазақстан облысы әкімдігінің 2021 жылғы 30 наурыздағы № 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 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2020 жылғы 30 наурыздағы №107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№20209 тіркелген)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субсидияланатын пестицидтердің, биоагенттердiң (энтомофагтардың) тізбесі және пестицидтердің, биоагенттердің (энтомофагтардың) 1 бірлікке (литр, килограмм, грамм, дана) арналған субсидиялар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пестицидтерді, биоагенттерді (этномофагтарға) субсидиялауға бюджеттік қаржы </w:t>
      </w:r>
      <w:r>
        <w:rPr>
          <w:rFonts w:ascii="Times New Roman"/>
          <w:b w:val="false"/>
          <w:i w:val="false"/>
          <w:color w:val="000000"/>
          <w:sz w:val="28"/>
        </w:rPr>
        <w:t>көлемі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2019 жылғы 16 мамырдағы №116 "Субсидияланатын өсімдіктерді қорғау құралдары (гербицидтер) түрлерінің тізбесін және субсидиялардың нормаларын бекіту туралы" (Нормативтік құқықтық актілерді мемлекеттік тіркеу тізілімінде №5673 тіркелген, 2019 жылы 31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ауыл шаруашылығы басқармасы" мемлекеттік мекемесі, аудандар мен Орал қаласының әкімдері осы қаулыны іске асыру бойынша қажетті шараларды қабылдасын.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"Батыс Қазақстан облысының ауыл шаруашылығы басқармасы" мемлекеттік мекемесі (Б.А.Есенғалиев) осы қаулының әділет органдарында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қаулының орындалуын бақылау облыс әкімінің бірінші орынбасары М.Н.Манкеевке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121 қаулысына 1-қосымша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субсидияланатын пестицидтердің, биоагенттердiң (энтомофагтардың) </w:t>
      </w:r>
      <w:r>
        <w:br/>
      </w:r>
      <w:r>
        <w:rPr>
          <w:rFonts w:ascii="Times New Roman"/>
          <w:b/>
          <w:i w:val="false"/>
          <w:color w:val="000000"/>
        </w:rPr>
        <w:t xml:space="preserve">тізбесі және пестицидтердің, биоагенттердің (энтомофагтардың) 1 бірлікке (литр, </w:t>
      </w:r>
      <w:r>
        <w:br/>
      </w:r>
      <w:r>
        <w:rPr>
          <w:rFonts w:ascii="Times New Roman"/>
          <w:b/>
          <w:i w:val="false"/>
          <w:color w:val="000000"/>
        </w:rPr>
        <w:t>килограмм, грамм, дана) арналған субсидиялар нормалары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әкімдігінің 23.09.2020 </w:t>
      </w:r>
      <w:r>
        <w:rPr>
          <w:rFonts w:ascii="Times New Roman"/>
          <w:b w:val="false"/>
          <w:i w:val="false"/>
          <w:color w:val="ff0000"/>
          <w:sz w:val="28"/>
        </w:rPr>
        <w:t>№ 211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5536"/>
        <w:gridCol w:w="1672"/>
        <w:gridCol w:w="3559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өлшемі (литр, килограмм)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тектес 2,4-Д қышқылы, 410 грамм / литр + флорасулам, 7,4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/ килограмм + тиенкарбазон-метил, 22,5 грамм / килограмм + мефенпир-диэтил (антидот), 135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/ килограмм + тифенсульфурон-метил, 250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концентратты наноэмульсия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диметиламин, калий және натрий тұздары түріндегі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/ литр + фенмедифам, 90 грамм / литр + десмедифам, 70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тектес 2,4-Д қышқылы,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/ килограмм + трибенурон-метил, 261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ақпа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/ литр + имазапир, 15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/ литр + имазапир, 7,5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күрделі 2-этилгексил эфирі, 350 грамм / литр + флорасулам, 7,4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тектес глифосат,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16 205,3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ақпа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/ литр + пирибензоксим, 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ерігіш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/ литр + йодосульфурон-метил-натрий, 1,0 грамм / литр + тиенкар-базон-метил, 10 грамм / литр + ципросульфамид (антидот), 15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шашырама дисперсия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905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/ литр + амидосульфурон, 100 грамм / литр + мефен-пир-диэтил (антидот),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Суховей,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аққыш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600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850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/ литр + клоквинтоцет-мексил (антидот), 11,25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/ литр+ квинмерак,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МСРА диметиламин тұзы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/ литр+ никосульфурон, 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литр+ клоквинтоцет-мексил (антидот), 23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/ литр+ измазамокс, 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литр+ мефенпир-диэтил (антидот), 27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 / килограмм + метсульфурон-метил, 333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 / килограмм + метсульфурон-метил, 164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литр+ имазамокс, 23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/ литр+ тиенкарбазон-метил, 7,5 грамм / литр+ мефенпир-диэтил (антидот), 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/ килограмм + трибенурон-метил, 450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сулы-гликольді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/ литр + галоксифоп-п-метил,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грамм / литр+ дикамба, 124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литр+ фенхлоразол-этил (антидот), 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2 901,8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литр+ клодинафоп-пропагил, 45 грамм / литр + клоквинтосет-мексил (антидот), 34,5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 540,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/ литр + клопиралид,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15 грамм / литр + имазамокс, 33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4,8 %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 + мефенпир-диэтил (антидот), 75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7,5 % майлы-сулы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майлы-сулы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сулы-суспензиялық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литр+ мефенпир-диэтил (антидот), 33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/ килограмм + тифенсульфурон-метил, 150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/ килограмм + хлоримурон-этил, 150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/ килограмм + флорасулам, 187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грамм / килограмм + метсульфурон - метил, 70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16 964,2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литр+ клоквинтоцет-мексил (антидот), 35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/ литр+ клоквинтосет-мексил (антидот),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/ литр+ тербутилазин 187,5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сулы-суспензиялық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/ литр+ никосульфурон,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литр+ клодинафоп - пропаргил, 60 грамм / литр + клоквинтосет - мексил (антидот),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микрокапсулді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/ литр + абамектин, 11,4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/ литр + лямбда-цигалотрин,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/ литр + имидаклоприд, 100 грамм / литр + клотианидин,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/ литр + лямбда-цигалотрин, 106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20% сулы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/ килограм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/ литр + циперметрин,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/ литр + лямбда-цигалотрин,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/ литр + дельтаметрин, 10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/ килограмм + луфенурон, 400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/ литр + имидаклоприд, 120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/ литр + гамма-цигалотрин, 6,4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/ литр + тебуконазол,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концентратты микроэмульсия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 / литр + эпоксиконазол, 62,5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 / литр + тебуконазол, 167 грамм / литр + триадименол, 43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160 грамм / литр + протиоконазол,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Тилмор, 24%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200 грамм / литр + тебуконазол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 концентратты коллоидты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концентратты коллоидты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/ литр + эпоксиконазол, 187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224грамм / литр + протиоконазол, 53 грамм / литр + тебуконазол, 148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/ литр + эпоксиконазол, 160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/ литр + ципроконазол,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/ литр + ципроконазол,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4 598,0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*қос мақсаттағы мемлекеттік тіркемесі бар және гербицид пен десикант ретінде қолданылатын препараттар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121 қаулысына 2-қосымша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пестицидтерді, биоагенттердi (энтомофагтарды) субсидиялауға бюджеттік қаржы көлемі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394"/>
        <w:gridCol w:w="9512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бюджеттік қаржы көлемі, теңге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66 572 000,00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