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a95d" w14:textId="b7ba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1 маусымдағы № 124 қаулысы. Батыс Қазақстан облысының Әділет департаментінде 2020 жылғы 3 маусымда № 6266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ветеринария басқармасы" мемлекеттік мекемесі (С.Б.Нұрмағанбетов)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бірінші орынбасары М.Н.Манкеевке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маусымдағы № 124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2016 жылғы 17 маусымдағы № 188 "Ветеринариялық зертханалар (сынау хаттамалары) беретін сараптама актілерін беру"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4496 тіркелген, 2016 жылы 5 тамызда Қазақстан Республикасының нормативтік құқықтық актілерінің эталондық бақылау банкінде жарияланған);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2017 жылғы 22 қыркүйектегі № 240 "Батыс Қазақстан облысы әкімдігінің 2016 жылғы 17 маусымдағы № 188 "Ветеринариялық зертханалар (сынау хаттамалары) беретін сараптама актілерін беру" мемлекеттік көрсетілетін қызмет регламентін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 Нормативтік құқықтық актілерді мемлекеттік тіркеу тізілімінде № 4914 тіркелген, 2017 жылы 24 қазанда Қазақстан Республикасының нормативтік құқықтық актілерінің эталондық бақылау банкінде жарияланған);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әкімдігінің 2019 жылғы 30 шілдедегі № 183 "Батыс Қазақстан облысы әкімдігінің 2016 жылғы 17 маусымдағы № 188 "Ветеринариялық зертханалар (сынау хаттамалары) беретін сараптама актілерін беру" мемлекеттік көрсетілетін қызмет регламентін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 Нормативтік құқықтық актілерді мемлекеттік тіркеу тізілімінде № 5756 тіркелген, 2019 жылы 14 тамызда Қазақстан Республикасының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