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68cf" w14:textId="c5f6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 маусымдағы № 125 қаулысы. Батыс Қазақстан облысының Әділет департаментінде 2020 жылғы 3 маусымда № 6267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ветеринария басқармасы" мемлекеттік мекемесі (С.Б.Нұрмағанбетов)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бірінші орынбасары М.Н.Манкеевке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маусымдағы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27 қазандағы № 328 "Батыс Қазақстан облысының ветеринария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4152 тіркелген, 2016 жылы 26 қаңтарда "Әділет" ақпараттық-құқықтық жүйесінде жарияланған);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2016 жылғы 15 сәуірдегі № 120 "Батыс Қазақстан облысы әкімдігінің 2015 жылғы 27 қазандағы № 328 "Батыс Қазақстан облысының ветеринария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4404 тіркелген, 2016 жылы 30 мамырда "Әділет" ақпараттық-құқықтық жүйесінде жарияланған);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2017 жылғы 6 қаңтардағы № 9 "Батыс Қазақстан облысы әкімдігінің 2015 жылғы 27 қазандағы № 328 "Батыс Қазақстан облысының ветеринария саласындағы мемлекеттік көрсетілетін қызметтер регламенттерін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4680 тіркелген, 2017 жылы 16 ақпанда Қазақстан Республикасының нормативтік құқықтық актілерінің эталондық бақылау банкінде жарияланған);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2017 жылғы 22 қыркүйектегі № 241 "Батыс Қазақстан облысы әкімдігінің 2015 жылғы 27 қазандағы № 328 "Батыс Қазақстан облысының ветеринария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4913 тіркелген, 2017 жылы 24 қазанда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облысы әкімдігінің 2018 жылғы 13 желтоқсандағы №290 "Батыс Қазақстан облысы әкімдігінің 2015 жылғы 27 қазандағы № 328 "Батыс Қазақстан облысының ветеринария саласындағы мемлекеттік көрсетілетін қызметтер регламенттерін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5444 тіркелген, 2018 жылы 28 желтоқсанда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әкімдігінің 2019 жылғы 30 шілдедегі № 184 "Батыс Қазақстан облысы әкімдігінің 2015 жылғы 27 қазандағы № 328 "Батыс Қазақстан облысының ветеринария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5751 тіркелген, 2019 жылы 16 тамызда Қазақстан Республикасының нормативтік құқықтық актілерінің эталондық бақылау банкінде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