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84f1" w14:textId="44d8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5 маусымдағы № 133 қаулысы. Батыс Қазақстан облысының Әділет департаментінде 2020 жылғы 12 маусымда № 6280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дін істері басқармасы" мемлекеттік мекемесі (М.А. Раманқұлов)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С.Р. Егізбаевқа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 әкімінің 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мамырдағы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16 шілдедегі №176 "Діни қызмет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№4012 тіркелген, 2015 жылғы 15 қыркүйекте "Орал өңірі" газетінде жарияланған).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2015 жылғы 28 шілдедегі №194 "Батыс Қазақстан облысында кейбір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№4026 тіркелген, 2015 жылы 29 қыркүйекте "Орал өңірі" газетінде жарияланған).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2018 жылғы 23 шілдедегі №177 "Батыс Қазақстан облысы әкімдігінің 2015 жылғы 16 шілдедегі №176 "Діни қызмет саласындағы мемлекеттік көрсетілетін қызметтер регламенттерін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№5320 тіркелген, 2018 жылы 22 тамызда Қазақстан Республикасы нормативтік құқықтық актілерінің эталондық бақылау банкінде жарияланған).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2018 жылғы 23 шілдедегі №178 "Батыс Қазақстан облысы әкімдігінің 2015 жылғы 28 шілдедегі №194 "Батыс Қазақстан облысында кейбір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№5321 тіркелген, 2018 жылы 22 тамызда Қазақстан Республикасы нормативтік құқықтық актілерінің эталондық бақылау банкінде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