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1fd0b" w14:textId="041fd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2020-2021 оқу жылына жоғары білімі бар кадрларды даярлауға мемлекеттік білім беру тапсырысы орналастырылатын жоғары оқу орындарының тізбесін бекіту туралы</w:t>
      </w:r>
    </w:p>
    <w:p>
      <w:pPr>
        <w:spacing w:after="0"/>
        <w:ind w:left="0"/>
        <w:jc w:val="both"/>
      </w:pPr>
      <w:r>
        <w:rPr>
          <w:rFonts w:ascii="Times New Roman"/>
          <w:b w:val="false"/>
          <w:i w:val="false"/>
          <w:color w:val="000000"/>
          <w:sz w:val="28"/>
        </w:rPr>
        <w:t>Батыс Қазақстан облысы әкімдігінің 2020 жылғы 14 тамыздағы № 193 қаулысы. Батыс Қазақстан облысының Әділет департаментінде 2020 жылғы 14 тамызда № 6342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 Білім және ғылым министрінің 2016 жылғы 29 қаңтардағы №122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(Нормативтік құқықтық актілерді тіркеу тізілімінде №13418 болып тіркелген)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 бойынша 2020 – 2021 оқу жылында жергілікті бюджет қаражаты есебінен жоғары білімі бар кадрларды даярлауға мемлекеттік білім беру тапсырысы орналастырылатын жоғары оқу орындарының </w:t>
      </w:r>
      <w:r>
        <w:rPr>
          <w:rFonts w:ascii="Times New Roman"/>
          <w:b w:val="false"/>
          <w:i w:val="false"/>
          <w:color w:val="000000"/>
          <w:sz w:val="28"/>
        </w:rPr>
        <w:t>тізбесін</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(А.А.Мыңбаева) осы қаулының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С.Р.Егізбаевқа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2020 жылғы 14 тамыздағы </w:t>
            </w:r>
            <w:r>
              <w:br/>
            </w:r>
            <w:r>
              <w:rPr>
                <w:rFonts w:ascii="Times New Roman"/>
                <w:b w:val="false"/>
                <w:i w:val="false"/>
                <w:color w:val="000000"/>
                <w:sz w:val="20"/>
              </w:rPr>
              <w:t>№ 193 қаулысымен бекітілген</w:t>
            </w:r>
          </w:p>
        </w:tc>
      </w:tr>
    </w:tbl>
    <w:bookmarkStart w:name="z10" w:id="5"/>
    <w:p>
      <w:pPr>
        <w:spacing w:after="0"/>
        <w:ind w:left="0"/>
        <w:jc w:val="left"/>
      </w:pPr>
      <w:r>
        <w:rPr>
          <w:rFonts w:ascii="Times New Roman"/>
          <w:b/>
          <w:i w:val="false"/>
          <w:color w:val="000000"/>
        </w:rPr>
        <w:t xml:space="preserve"> Батыс Қазақстан облысы бойынша 2020 – 2021 оқу жылында жергілікті бюджет қаражаты есебінен жоғары білімі бар кадрларды даярлауға мемлекеттік білім беру тапсырысы орналастырылатын жоғары оқу орындарының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002"/>
        <w:gridCol w:w="1462"/>
        <w:gridCol w:w="1658"/>
        <w:gridCol w:w="1076"/>
        <w:gridCol w:w="4409"/>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Даярлау бағытының коды және атауы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коды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тапсырысын орналастырылатын жоғары оқу орындары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 Педагогикалық ғылымдар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 Жаратылыстану пәндері бойынша мұғалімдерді даярлау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"Махамбет Өтемісов атындағы Батыс Қазақстан мемлекеттік университеті" шаруашылық жүргізу құқығындағы республикалық мемлекеттік кәсіпорын</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 Тілдер және әдебиет бойынша мұғалімдерді даярлау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В017</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оқытпайтын мектептердегі орыс тілі мен әдебиеті</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 Өнер және гуманитарлық ғылымдар</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6В022 гуманитарлық ғылымдар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В033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"Нұр-Мүбарак" Египет ислам мәдениеті университеті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6B10 Денсаулық сақтау және әлеуметтік қамтамасыз ету (медицина)</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"Марат Оспанов атындағы Батыс Қазақстан медицина университеті" коммерциялық емес акционерлік қоғамы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6В101 Денсаулық сақтау</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