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d02b" w14:textId="a6cd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аумағында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Батыс Қазақстан облыстық мәслихатының 2020 жылғы 1 қыркүйектегі № 37-3 шешімі. Батыс Қазақстан облысының Әділет департаментінде 2020 жылғы 2 қыркүйекте № 6347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2020 жылғы 29 сәуірдегі №145 "Ауыл шаруашылығы жануарларын жаюдың үлгілік қағидаларын бекіту туралы" (Нормативтік құқықтық актілерді мемлекеттік тіркеу тізілімінде № 20540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аумағында ауыл шаруашылығы жануарларын жаюдың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облыстық мәслихаты аппаратының басшысы (Е.Қалиев)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 қыркүйектегі </w:t>
            </w:r>
            <w:r>
              <w:br/>
            </w:r>
            <w:r>
              <w:rPr>
                <w:rFonts w:ascii="Times New Roman"/>
                <w:b w:val="false"/>
                <w:i w:val="false"/>
                <w:color w:val="000000"/>
                <w:sz w:val="20"/>
              </w:rPr>
              <w:t>№ 37-3 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облысының аумағында ауыл шаруашылығы жануарларын жаюдың </w:t>
      </w:r>
      <w:r>
        <w:br/>
      </w:r>
      <w:r>
        <w:rPr>
          <w:rFonts w:ascii="Times New Roman"/>
          <w:b/>
          <w:i w:val="false"/>
          <w:color w:val="000000"/>
        </w:rPr>
        <w:t>қағидалары</w:t>
      </w:r>
    </w:p>
    <w:bookmarkEnd w:id="4"/>
    <w:p>
      <w:pPr>
        <w:spacing w:after="0"/>
        <w:ind w:left="0"/>
        <w:jc w:val="both"/>
      </w:pPr>
      <w:r>
        <w:rPr>
          <w:rFonts w:ascii="Times New Roman"/>
          <w:b w:val="false"/>
          <w:i w:val="false"/>
          <w:color w:val="ff0000"/>
          <w:sz w:val="28"/>
        </w:rPr>
        <w:t xml:space="preserve">
      Ескерту. Қағида жаңа редакцияда - Батыс Қазақстан облыстық мәслихатының 13.12.2021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Батыс Қазақстан облысының аумағында ауыл шаруашылығы жануарларын жаюдың қағидалары (бұдан әрі – Қағидалар)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2020 жылғы 29 сәуірдегі №145 "Ауыл шаруашылығы жануарларын жаюдың үлгілік қағидаларын бекіту туралы" (Нормативтік құқықтық актілерді мемлекеттік тіркеу тізілімінде № 20540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Батыс Қазақстан облысының аумағында ауыл шаруашылығы жануарларын жаюдың тәртібін айқындайды.</w:t>
      </w:r>
    </w:p>
    <w:bookmarkEnd w:id="6"/>
    <w:bookmarkStart w:name="z13" w:id="7"/>
    <w:p>
      <w:pPr>
        <w:spacing w:after="0"/>
        <w:ind w:left="0"/>
        <w:jc w:val="both"/>
      </w:pPr>
      <w:r>
        <w:rPr>
          <w:rFonts w:ascii="Times New Roman"/>
          <w:b w:val="false"/>
          <w:i w:val="false"/>
          <w:color w:val="000000"/>
          <w:sz w:val="28"/>
        </w:rPr>
        <w:t>
      Осы Қағидаларда мынадай ұғымдар пайдаланылады:</w:t>
      </w:r>
    </w:p>
    <w:bookmarkEnd w:id="7"/>
    <w:bookmarkStart w:name="z14"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15"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16"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17"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18" w:id="1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2"/>
    <w:bookmarkStart w:name="z19" w:id="13"/>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13"/>
    <w:bookmarkStart w:name="z20" w:id="14"/>
    <w:p>
      <w:pPr>
        <w:spacing w:after="0"/>
        <w:ind w:left="0"/>
        <w:jc w:val="both"/>
      </w:pPr>
      <w:r>
        <w:rPr>
          <w:rFonts w:ascii="Times New Roman"/>
          <w:b w:val="false"/>
          <w:i w:val="false"/>
          <w:color w:val="000000"/>
          <w:sz w:val="28"/>
        </w:rPr>
        <w:t>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bookmarkEnd w:id="14"/>
    <w:bookmarkStart w:name="z21" w:id="15"/>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bookmarkEnd w:id="15"/>
    <w:bookmarkStart w:name="z22" w:id="16"/>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6"/>
    <w:bookmarkStart w:name="z23" w:id="17"/>
    <w:p>
      <w:pPr>
        <w:spacing w:after="0"/>
        <w:ind w:left="0"/>
        <w:jc w:val="left"/>
      </w:pPr>
      <w:r>
        <w:rPr>
          <w:rFonts w:ascii="Times New Roman"/>
          <w:b/>
          <w:i w:val="false"/>
          <w:color w:val="000000"/>
        </w:rPr>
        <w:t xml:space="preserve"> 2-тарау. Ауыл шаруашылығы жануарларын жаю тәртібі</w:t>
      </w:r>
    </w:p>
    <w:bookmarkEnd w:id="17"/>
    <w:bookmarkStart w:name="z24" w:id="18"/>
    <w:p>
      <w:pPr>
        <w:spacing w:after="0"/>
        <w:ind w:left="0"/>
        <w:jc w:val="both"/>
      </w:pPr>
      <w:r>
        <w:rPr>
          <w:rFonts w:ascii="Times New Roman"/>
          <w:b w:val="false"/>
          <w:i w:val="false"/>
          <w:color w:val="000000"/>
          <w:sz w:val="28"/>
        </w:rPr>
        <w:t>
      5. Жеке және заңды тұлғаларға тиесілі ауыл шаруашылығы жануарлары меншік нысанына қарамастан есепке алуға және тіркеуге жатады.</w:t>
      </w:r>
    </w:p>
    <w:bookmarkEnd w:id="18"/>
    <w:bookmarkStart w:name="z25" w:id="1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9"/>
    <w:bookmarkStart w:name="z26" w:id="2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20"/>
    <w:bookmarkStart w:name="z27" w:id="21"/>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1"/>
    <w:bookmarkStart w:name="z28" w:id="22"/>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bookmarkEnd w:id="22"/>
    <w:bookmarkStart w:name="z29" w:id="23"/>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End w:id="23"/>
    <w:bookmarkStart w:name="z30" w:id="24"/>
    <w:p>
      <w:pPr>
        <w:spacing w:after="0"/>
        <w:ind w:left="0"/>
        <w:jc w:val="both"/>
      </w:pPr>
      <w:r>
        <w:rPr>
          <w:rFonts w:ascii="Times New Roman"/>
          <w:b w:val="false"/>
          <w:i w:val="false"/>
          <w:color w:val="000000"/>
          <w:sz w:val="28"/>
        </w:rPr>
        <w:t>
      6. Мыналарға:</w:t>
      </w:r>
    </w:p>
    <w:bookmarkEnd w:id="24"/>
    <w:bookmarkStart w:name="z31" w:id="2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5"/>
    <w:bookmarkStart w:name="z32" w:id="26"/>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bookmarkEnd w:id="26"/>
    <w:bookmarkStart w:name="z33" w:id="2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7"/>
    <w:bookmarkStart w:name="z34" w:id="2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35" w:id="2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9"/>
    <w:bookmarkStart w:name="z36" w:id="30"/>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30"/>
    <w:bookmarkStart w:name="z37" w:id="31"/>
    <w:p>
      <w:pPr>
        <w:spacing w:after="0"/>
        <w:ind w:left="0"/>
        <w:jc w:val="both"/>
      </w:pPr>
      <w:r>
        <w:rPr>
          <w:rFonts w:ascii="Times New Roman"/>
          <w:b w:val="false"/>
          <w:i w:val="false"/>
          <w:color w:val="000000"/>
          <w:sz w:val="28"/>
        </w:rPr>
        <w:t xml:space="preserve">
      Бұл ретте, Қазақстан Республикасы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31"/>
    <w:bookmarkStart w:name="z38" w:id="3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bookmarkEnd w:id="32"/>
    <w:bookmarkStart w:name="z39" w:id="3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bookmarkEnd w:id="33"/>
    <w:bookmarkStart w:name="z40" w:id="34"/>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4"/>
    <w:bookmarkStart w:name="z41" w:id="35"/>
    <w:p>
      <w:pPr>
        <w:spacing w:after="0"/>
        <w:ind w:left="0"/>
        <w:jc w:val="both"/>
      </w:pPr>
      <w:r>
        <w:rPr>
          <w:rFonts w:ascii="Times New Roman"/>
          <w:b w:val="false"/>
          <w:i w:val="false"/>
          <w:color w:val="000000"/>
          <w:sz w:val="28"/>
        </w:rPr>
        <w:t xml:space="preserve">
      Ауыл шаруашылығы жануарларын суару үшін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5"/>
    <w:bookmarkStart w:name="z42" w:id="36"/>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 18-02/909 (Нормативтік құқықтық актілерді мемлекеттік тіркеу тізілімінде № 12259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учаскелерінде шөп шабу және мал жаю қағидаларына сәйкес айқындалады.</w:t>
      </w:r>
    </w:p>
    <w:bookmarkEnd w:id="36"/>
    <w:bookmarkStart w:name="z43" w:id="37"/>
    <w:p>
      <w:pPr>
        <w:spacing w:after="0"/>
        <w:ind w:left="0"/>
        <w:jc w:val="both"/>
      </w:pPr>
      <w:r>
        <w:rPr>
          <w:rFonts w:ascii="Times New Roman"/>
          <w:b w:val="false"/>
          <w:i w:val="false"/>
          <w:color w:val="000000"/>
          <w:sz w:val="28"/>
        </w:rPr>
        <w:t>
      7. Қазақстан Республикасының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37"/>
    <w:bookmarkStart w:name="z44" w:id="38"/>
    <w:p>
      <w:pPr>
        <w:spacing w:after="0"/>
        <w:ind w:left="0"/>
        <w:jc w:val="both"/>
      </w:pPr>
      <w:r>
        <w:rPr>
          <w:rFonts w:ascii="Times New Roman"/>
          <w:b w:val="false"/>
          <w:i w:val="false"/>
          <w:color w:val="000000"/>
          <w:sz w:val="28"/>
        </w:rPr>
        <w:t>
      Әрбір маусымның (күндердің) жаю ұзақтығы нақты жылдың шарттарымен анықталады.</w:t>
      </w:r>
    </w:p>
    <w:bookmarkEnd w:id="38"/>
    <w:bookmarkStart w:name="z45" w:id="39"/>
    <w:p>
      <w:pPr>
        <w:spacing w:after="0"/>
        <w:ind w:left="0"/>
        <w:jc w:val="both"/>
      </w:pPr>
      <w:r>
        <w:rPr>
          <w:rFonts w:ascii="Times New Roman"/>
          <w:b w:val="false"/>
          <w:i w:val="false"/>
          <w:color w:val="000000"/>
          <w:sz w:val="28"/>
        </w:rPr>
        <w:t>
      8.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9"/>
    <w:bookmarkStart w:name="z46" w:id="40"/>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40"/>
    <w:bookmarkStart w:name="z47" w:id="41"/>
    <w:p>
      <w:pPr>
        <w:spacing w:after="0"/>
        <w:ind w:left="0"/>
        <w:jc w:val="both"/>
      </w:pPr>
      <w:r>
        <w:rPr>
          <w:rFonts w:ascii="Times New Roman"/>
          <w:b w:val="false"/>
          <w:i w:val="false"/>
          <w:color w:val="000000"/>
          <w:sz w:val="28"/>
        </w:rPr>
        <w:t>
      9. Табиғи-климаттық аймақтарға байланысты республикада жайылымдарда ауыл шаруашылығы жануарларын маусымдық және жыл бойы бағу жүйесі қолданылады.</w:t>
      </w:r>
    </w:p>
    <w:bookmarkEnd w:id="41"/>
    <w:bookmarkStart w:name="z48" w:id="42"/>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2"/>
    <w:bookmarkStart w:name="z49" w:id="43"/>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3"/>
    <w:bookmarkStart w:name="z50" w:id="44"/>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4"/>
    <w:bookmarkStart w:name="z51" w:id="45"/>
    <w:p>
      <w:pPr>
        <w:spacing w:after="0"/>
        <w:ind w:left="0"/>
        <w:jc w:val="both"/>
      </w:pPr>
      <w:r>
        <w:rPr>
          <w:rFonts w:ascii="Times New Roman"/>
          <w:b w:val="false"/>
          <w:i w:val="false"/>
          <w:color w:val="000000"/>
          <w:sz w:val="28"/>
        </w:rPr>
        <w:t>
      10. Ауыл шаруашылығы жануарларын жаю кезінде жайылымдардың түрлік құрамын ескеріледі қажет, өйткені облыстағы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5"/>
    <w:bookmarkStart w:name="z52" w:id="46"/>
    <w:p>
      <w:pPr>
        <w:spacing w:after="0"/>
        <w:ind w:left="0"/>
        <w:jc w:val="both"/>
      </w:pPr>
      <w:r>
        <w:rPr>
          <w:rFonts w:ascii="Times New Roman"/>
          <w:b w:val="false"/>
          <w:i w:val="false"/>
          <w:color w:val="000000"/>
          <w:sz w:val="28"/>
        </w:rPr>
        <w:t>
      11.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6"/>
    <w:bookmarkStart w:name="z53" w:id="47"/>
    <w:p>
      <w:pPr>
        <w:spacing w:after="0"/>
        <w:ind w:left="0"/>
        <w:jc w:val="both"/>
      </w:pPr>
      <w:r>
        <w:rPr>
          <w:rFonts w:ascii="Times New Roman"/>
          <w:b w:val="false"/>
          <w:i w:val="false"/>
          <w:color w:val="000000"/>
          <w:sz w:val="28"/>
        </w:rPr>
        <w:t>
      12. Шөлейт жайылымдарын пайдалану коэффициенті 60 пайыздан (бұдан әрі -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47"/>
    <w:bookmarkStart w:name="z54" w:id="48"/>
    <w:p>
      <w:pPr>
        <w:spacing w:after="0"/>
        <w:ind w:left="0"/>
        <w:jc w:val="both"/>
      </w:pPr>
      <w:r>
        <w:rPr>
          <w:rFonts w:ascii="Times New Roman"/>
          <w:b w:val="false"/>
          <w:i w:val="false"/>
          <w:color w:val="000000"/>
          <w:sz w:val="28"/>
        </w:rPr>
        <w:t xml:space="preserve">
      13. Елді мекендер шегінде жергілікті халықтың ауыл шаруашылығы жануарларын жаю үшін жайылымдарды беру аудандақ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w:t>
      </w:r>
      <w:r>
        <w:rPr>
          <w:rFonts w:ascii="Times New Roman"/>
          <w:b w:val="false"/>
          <w:i w:val="false"/>
          <w:color w:val="000000"/>
          <w:sz w:val="28"/>
        </w:rPr>
        <w:t>жоспарға</w:t>
      </w:r>
      <w:r>
        <w:rPr>
          <w:rFonts w:ascii="Times New Roman"/>
          <w:b w:val="false"/>
          <w:i w:val="false"/>
          <w:color w:val="000000"/>
          <w:sz w:val="28"/>
        </w:rPr>
        <w:t xml:space="preserve"> (бұдан әрі - Жоспар) сәйкес ауданның (қалалардағы аудандардан басқа) облыстық маңызы бар қаланың жергілікті атқарушы органы жүзеге асырады.</w:t>
      </w:r>
    </w:p>
    <w:bookmarkEnd w:id="48"/>
    <w:bookmarkStart w:name="z55" w:id="49"/>
    <w:p>
      <w:pPr>
        <w:spacing w:after="0"/>
        <w:ind w:left="0"/>
        <w:jc w:val="both"/>
      </w:pPr>
      <w:r>
        <w:rPr>
          <w:rFonts w:ascii="Times New Roman"/>
          <w:b w:val="false"/>
          <w:i w:val="false"/>
          <w:color w:val="000000"/>
          <w:sz w:val="28"/>
        </w:rPr>
        <w:t>
      14.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9"/>
    <w:bookmarkStart w:name="z56" w:id="50"/>
    <w:p>
      <w:pPr>
        <w:spacing w:after="0"/>
        <w:ind w:left="0"/>
        <w:jc w:val="both"/>
      </w:pPr>
      <w:r>
        <w:rPr>
          <w:rFonts w:ascii="Times New Roman"/>
          <w:b w:val="false"/>
          <w:i w:val="false"/>
          <w:color w:val="000000"/>
          <w:sz w:val="28"/>
        </w:rPr>
        <w:t>
      15.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50"/>
    <w:bookmarkStart w:name="z57" w:id="51"/>
    <w:p>
      <w:pPr>
        <w:spacing w:after="0"/>
        <w:ind w:left="0"/>
        <w:jc w:val="both"/>
      </w:pPr>
      <w:r>
        <w:rPr>
          <w:rFonts w:ascii="Times New Roman"/>
          <w:b w:val="false"/>
          <w:i w:val="false"/>
          <w:color w:val="000000"/>
          <w:sz w:val="28"/>
        </w:rPr>
        <w:t xml:space="preserve">
      16. Ауыл шаруашылығы жануарларын жайылымдарда жаю </w:t>
      </w:r>
      <w:r>
        <w:rPr>
          <w:rFonts w:ascii="Times New Roman"/>
          <w:b w:val="false"/>
          <w:i w:val="false"/>
          <w:color w:val="000000"/>
          <w:sz w:val="28"/>
        </w:rPr>
        <w:t>Жоспарға</w:t>
      </w:r>
      <w:r>
        <w:rPr>
          <w:rFonts w:ascii="Times New Roman"/>
          <w:b w:val="false"/>
          <w:i w:val="false"/>
          <w:color w:val="000000"/>
          <w:sz w:val="28"/>
        </w:rPr>
        <w:t xml:space="preserve"> сәйкес жүзеге асырылады.</w:t>
      </w:r>
    </w:p>
    <w:bookmarkEnd w:id="51"/>
    <w:bookmarkStart w:name="z58" w:id="52"/>
    <w:p>
      <w:pPr>
        <w:spacing w:after="0"/>
        <w:ind w:left="0"/>
        <w:jc w:val="both"/>
      </w:pPr>
      <w:r>
        <w:rPr>
          <w:rFonts w:ascii="Times New Roman"/>
          <w:b w:val="false"/>
          <w:i w:val="false"/>
          <w:color w:val="000000"/>
          <w:sz w:val="28"/>
        </w:rPr>
        <w:t>
      17.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2"/>
    <w:bookmarkStart w:name="z59" w:id="53"/>
    <w:p>
      <w:pPr>
        <w:spacing w:after="0"/>
        <w:ind w:left="0"/>
        <w:jc w:val="both"/>
      </w:pPr>
      <w:r>
        <w:rPr>
          <w:rFonts w:ascii="Times New Roman"/>
          <w:b w:val="false"/>
          <w:i w:val="false"/>
          <w:color w:val="000000"/>
          <w:sz w:val="28"/>
        </w:rPr>
        <w:t>
      18.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3"/>
    <w:bookmarkStart w:name="z60" w:id="54"/>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жайылымдарда басқа ауыл шаруашылығы жануарларын жаюға "Жайылымдардың жалпы алаңына жүктеменің рұқсат етілген шекті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11064 болып тіркелген) бекітілген жүктеменің рұқсат етілген шекті нормалары сақталған жағдайда ғана жол беріледі.</w:t>
      </w:r>
    </w:p>
    <w:bookmarkEnd w:id="54"/>
    <w:bookmarkStart w:name="z61" w:id="55"/>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5"/>
    <w:bookmarkStart w:name="z62" w:id="56"/>
    <w:p>
      <w:pPr>
        <w:spacing w:after="0"/>
        <w:ind w:left="0"/>
        <w:jc w:val="both"/>
      </w:pPr>
      <w:r>
        <w:rPr>
          <w:rFonts w:ascii="Times New Roman"/>
          <w:b w:val="false"/>
          <w:i w:val="false"/>
          <w:color w:val="000000"/>
          <w:sz w:val="28"/>
        </w:rPr>
        <w:t>
      20.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6"/>
    <w:bookmarkStart w:name="z63" w:id="57"/>
    <w:p>
      <w:pPr>
        <w:spacing w:after="0"/>
        <w:ind w:left="0"/>
        <w:jc w:val="both"/>
      </w:pPr>
      <w:r>
        <w:rPr>
          <w:rFonts w:ascii="Times New Roman"/>
          <w:b w:val="false"/>
          <w:i w:val="false"/>
          <w:color w:val="000000"/>
          <w:sz w:val="28"/>
        </w:rPr>
        <w:t>
      21. Ауыл шаруашылығы жануарларын жайылымдарда бағу 15-20 см биіктікте қар жауғанда аяқталады.</w:t>
      </w:r>
    </w:p>
    <w:bookmarkEnd w:id="57"/>
    <w:bookmarkStart w:name="z64" w:id="58"/>
    <w:p>
      <w:pPr>
        <w:spacing w:after="0"/>
        <w:ind w:left="0"/>
        <w:jc w:val="left"/>
      </w:pPr>
      <w:r>
        <w:rPr>
          <w:rFonts w:ascii="Times New Roman"/>
          <w:b/>
          <w:i w:val="false"/>
          <w:color w:val="000000"/>
        </w:rPr>
        <w:t xml:space="preserve"> 1-параграф. Ауыл шаруашылығы жануарларын айдауды ұйымдастыру</w:t>
      </w:r>
    </w:p>
    <w:bookmarkEnd w:id="58"/>
    <w:bookmarkStart w:name="z65" w:id="59"/>
    <w:p>
      <w:pPr>
        <w:spacing w:after="0"/>
        <w:ind w:left="0"/>
        <w:jc w:val="both"/>
      </w:pPr>
      <w:r>
        <w:rPr>
          <w:rFonts w:ascii="Times New Roman"/>
          <w:b w:val="false"/>
          <w:i w:val="false"/>
          <w:color w:val="000000"/>
          <w:sz w:val="28"/>
        </w:rPr>
        <w:t>
      22. Айдау үшін жасы, жынысы, қоңдылығы бірдей сау ауыл шаруашылығы жануарлардан үйірлер, отарлар, табындар жинақталады.</w:t>
      </w:r>
    </w:p>
    <w:bookmarkEnd w:id="59"/>
    <w:bookmarkStart w:name="z66" w:id="60"/>
    <w:p>
      <w:pPr>
        <w:spacing w:after="0"/>
        <w:ind w:left="0"/>
        <w:jc w:val="both"/>
      </w:pPr>
      <w:r>
        <w:rPr>
          <w:rFonts w:ascii="Times New Roman"/>
          <w:b w:val="false"/>
          <w:i w:val="false"/>
          <w:color w:val="000000"/>
          <w:sz w:val="28"/>
        </w:rPr>
        <w:t>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60"/>
    <w:bookmarkStart w:name="z67" w:id="61"/>
    <w:p>
      <w:pPr>
        <w:spacing w:after="0"/>
        <w:ind w:left="0"/>
        <w:jc w:val="both"/>
      </w:pPr>
      <w:r>
        <w:rPr>
          <w:rFonts w:ascii="Times New Roman"/>
          <w:b w:val="false"/>
          <w:i w:val="false"/>
          <w:color w:val="000000"/>
          <w:sz w:val="28"/>
        </w:rPr>
        <w:t xml:space="preserve">
      Айдауға жататын ауыл шаруашылығы жануарларын іріктеу нормалары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1"/>
    <w:bookmarkStart w:name="z68" w:id="62"/>
    <w:p>
      <w:pPr>
        <w:spacing w:after="0"/>
        <w:ind w:left="0"/>
        <w:jc w:val="both"/>
      </w:pPr>
      <w:r>
        <w:rPr>
          <w:rFonts w:ascii="Times New Roman"/>
          <w:b w:val="false"/>
          <w:i w:val="false"/>
          <w:color w:val="000000"/>
          <w:sz w:val="28"/>
        </w:rPr>
        <w:t xml:space="preserve">
      23. Айдауға жататын ауыл шаруашылығы жануарларының түріне, жыныстық-жастық тобына және қоңдылығына қарай жинақтау нормалары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2"/>
    <w:bookmarkStart w:name="z69" w:id="63"/>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3"/>
    <w:bookmarkStart w:name="z70" w:id="64"/>
    <w:p>
      <w:pPr>
        <w:spacing w:after="0"/>
        <w:ind w:left="0"/>
        <w:jc w:val="both"/>
      </w:pPr>
      <w:r>
        <w:rPr>
          <w:rFonts w:ascii="Times New Roman"/>
          <w:b w:val="false"/>
          <w:i w:val="false"/>
          <w:color w:val="000000"/>
          <w:sz w:val="28"/>
        </w:rPr>
        <w:t>
      24. Ауыл шаруашылығы жануарларын айдаудың барлық жолында ауыл шаруашылығы жануарларының топтарын араластыруға жол берілмейді.</w:t>
      </w:r>
    </w:p>
    <w:bookmarkEnd w:id="64"/>
    <w:bookmarkStart w:name="z71" w:id="65"/>
    <w:p>
      <w:pPr>
        <w:spacing w:after="0"/>
        <w:ind w:left="0"/>
        <w:jc w:val="both"/>
      </w:pPr>
      <w:r>
        <w:rPr>
          <w:rFonts w:ascii="Times New Roman"/>
          <w:b w:val="false"/>
          <w:i w:val="false"/>
          <w:color w:val="000000"/>
          <w:sz w:val="28"/>
        </w:rPr>
        <w:t>
      25.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5"/>
    <w:bookmarkStart w:name="z72" w:id="66"/>
    <w:p>
      <w:pPr>
        <w:spacing w:after="0"/>
        <w:ind w:left="0"/>
        <w:jc w:val="both"/>
      </w:pPr>
      <w:r>
        <w:rPr>
          <w:rFonts w:ascii="Times New Roman"/>
          <w:b w:val="false"/>
          <w:i w:val="false"/>
          <w:color w:val="000000"/>
          <w:sz w:val="28"/>
        </w:rPr>
        <w:t xml:space="preserve">
      26. Ауыл шаруашылығы жануарларын айдау үшін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6"/>
    <w:bookmarkStart w:name="z73" w:id="67"/>
    <w:p>
      <w:pPr>
        <w:spacing w:after="0"/>
        <w:ind w:left="0"/>
        <w:jc w:val="both"/>
      </w:pPr>
      <w:r>
        <w:rPr>
          <w:rFonts w:ascii="Times New Roman"/>
          <w:b w:val="false"/>
          <w:i w:val="false"/>
          <w:color w:val="000000"/>
          <w:sz w:val="28"/>
        </w:rPr>
        <w:t xml:space="preserve">
      27. Мал айдайтын жолдар аудандардың, облыстық маңызы бар қаланың жергілікті атқарушы органдары "Ветеринария туралы" Қазақстан Республикасының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67"/>
    <w:bookmarkStart w:name="z74" w:id="68"/>
    <w:p>
      <w:pPr>
        <w:spacing w:after="0"/>
        <w:ind w:left="0"/>
        <w:jc w:val="both"/>
      </w:pPr>
      <w:r>
        <w:rPr>
          <w:rFonts w:ascii="Times New Roman"/>
          <w:b w:val="false"/>
          <w:i w:val="false"/>
          <w:color w:val="000000"/>
          <w:sz w:val="28"/>
        </w:rPr>
        <w:t>
      28.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8"/>
    <w:bookmarkStart w:name="z75" w:id="69"/>
    <w:p>
      <w:pPr>
        <w:spacing w:after="0"/>
        <w:ind w:left="0"/>
        <w:jc w:val="both"/>
      </w:pPr>
      <w:r>
        <w:rPr>
          <w:rFonts w:ascii="Times New Roman"/>
          <w:b w:val="false"/>
          <w:i w:val="false"/>
          <w:color w:val="000000"/>
          <w:sz w:val="28"/>
        </w:rPr>
        <w:t>
      29.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69"/>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p>
      <w:pPr>
        <w:spacing w:after="0"/>
        <w:ind w:left="0"/>
        <w:jc w:val="both"/>
      </w:pPr>
      <w:r>
        <w:rPr>
          <w:rFonts w:ascii="Times New Roman"/>
          <w:b w:val="false"/>
          <w:i w:val="false"/>
          <w:color w:val="000000"/>
          <w:sz w:val="28"/>
        </w:rPr>
        <w:t>
      30.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p>
      <w:pPr>
        <w:spacing w:after="0"/>
        <w:ind w:left="0"/>
        <w:jc w:val="both"/>
      </w:pPr>
      <w:r>
        <w:rPr>
          <w:rFonts w:ascii="Times New Roman"/>
          <w:b w:val="false"/>
          <w:i w:val="false"/>
          <w:color w:val="000000"/>
          <w:sz w:val="28"/>
        </w:rPr>
        <w:t>
      31. Жайылымның жазық жерінде ауыл шаруашылығы жануарларын суару радиусы:</w:t>
      </w:r>
    </w:p>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p>
      <w:pPr>
        <w:spacing w:after="0"/>
        <w:ind w:left="0"/>
        <w:jc w:val="left"/>
      </w:pPr>
      <w:r>
        <w:rPr>
          <w:rFonts w:ascii="Times New Roman"/>
          <w:b/>
          <w:i w:val="false"/>
          <w:color w:val="000000"/>
        </w:rPr>
        <w:t xml:space="preserve"> 2-параграф. Ауыл шаруашылығы жануарларын жаюды ұйымдастыру</w:t>
      </w:r>
    </w:p>
    <w:p>
      <w:pPr>
        <w:spacing w:after="0"/>
        <w:ind w:left="0"/>
        <w:jc w:val="both"/>
      </w:pPr>
      <w:r>
        <w:rPr>
          <w:rFonts w:ascii="Times New Roman"/>
          <w:b w:val="false"/>
          <w:i w:val="false"/>
          <w:color w:val="000000"/>
          <w:sz w:val="28"/>
        </w:rPr>
        <w:t>
      32. Аудандардың, облыстық маңызы бар қаланың жергілікті атқарушы органдары:</w:t>
      </w:r>
    </w:p>
    <w:p>
      <w:pPr>
        <w:spacing w:after="0"/>
        <w:ind w:left="0"/>
        <w:jc w:val="both"/>
      </w:pPr>
      <w:r>
        <w:rPr>
          <w:rFonts w:ascii="Times New Roman"/>
          <w:b w:val="false"/>
          <w:i w:val="false"/>
          <w:color w:val="000000"/>
          <w:sz w:val="28"/>
        </w:rPr>
        <w:t>
      1) Жоспардың іске асырылуын;</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p>
      <w:pPr>
        <w:spacing w:after="0"/>
        <w:ind w:left="0"/>
        <w:jc w:val="both"/>
      </w:pPr>
      <w:r>
        <w:rPr>
          <w:rFonts w:ascii="Times New Roman"/>
          <w:b w:val="false"/>
          <w:i w:val="false"/>
          <w:color w:val="000000"/>
          <w:sz w:val="28"/>
        </w:rPr>
        <w:t>
      33. Аудандық маңызы бар қала, кент, ауыл, ауылдық округ әкімдері жайылымдық кезең басталудың алдында:</w:t>
      </w:r>
    </w:p>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p>
      <w:pPr>
        <w:spacing w:after="0"/>
        <w:ind w:left="0"/>
        <w:jc w:val="both"/>
      </w:pPr>
      <w:r>
        <w:rPr>
          <w:rFonts w:ascii="Times New Roman"/>
          <w:b w:val="false"/>
          <w:i w:val="false"/>
          <w:color w:val="000000"/>
          <w:sz w:val="28"/>
        </w:rPr>
        <w:t>
      6) ауыл шаруашылығы жануарларын жиналатын орындарды;</w:t>
      </w:r>
    </w:p>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p>
      <w:pPr>
        <w:spacing w:after="0"/>
        <w:ind w:left="0"/>
        <w:jc w:val="both"/>
      </w:pPr>
      <w:r>
        <w:rPr>
          <w:rFonts w:ascii="Times New Roman"/>
          <w:b w:val="false"/>
          <w:i w:val="false"/>
          <w:color w:val="000000"/>
          <w:sz w:val="28"/>
        </w:rPr>
        <w:t>
      34. Ауыл шаруашылығы жануарларының иелері не олар уәкілеттілік берген адамдар:</w:t>
      </w:r>
    </w:p>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p>
      <w:pPr>
        <w:spacing w:after="0"/>
        <w:ind w:left="0"/>
        <w:jc w:val="both"/>
      </w:pPr>
      <w:r>
        <w:rPr>
          <w:rFonts w:ascii="Times New Roman"/>
          <w:b w:val="false"/>
          <w:i w:val="false"/>
          <w:color w:val="000000"/>
          <w:sz w:val="28"/>
        </w:rPr>
        <w:t>
      35. Ауыл шаруашылығы жануарларын жаю Қағидаларын бұзу Қазақстан Республикасының заңнамасымен қарастырылған жауапкершілікке әкеп соғады.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аумағында ауыл шаруашылығы </w:t>
            </w:r>
            <w:r>
              <w:br/>
            </w:r>
            <w:r>
              <w:rPr>
                <w:rFonts w:ascii="Times New Roman"/>
                <w:b w:val="false"/>
                <w:i w:val="false"/>
                <w:color w:val="000000"/>
                <w:sz w:val="20"/>
              </w:rPr>
              <w:t xml:space="preserve">жануарларын жаюдың </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Айдауға жататын ауыл шаруашылығы жануарларын іріктеу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аумағында ауыл шаруашылығы </w:t>
            </w:r>
            <w:r>
              <w:br/>
            </w:r>
            <w:r>
              <w:rPr>
                <w:rFonts w:ascii="Times New Roman"/>
                <w:b w:val="false"/>
                <w:i w:val="false"/>
                <w:color w:val="000000"/>
                <w:sz w:val="20"/>
              </w:rPr>
              <w:t xml:space="preserve">жануарларын жаюдың </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Айдауға жататын ауыл шаруашылығы жануарларының түріне, жыныстық-жастық </w:t>
      </w:r>
      <w:r>
        <w:br/>
      </w:r>
      <w:r>
        <w:rPr>
          <w:rFonts w:ascii="Times New Roman"/>
          <w:b/>
          <w:i w:val="false"/>
          <w:color w:val="000000"/>
        </w:rPr>
        <w:t>тобына және қоңдылығына байланысты жинақтау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аумағында ауыл шаруашылығы </w:t>
            </w:r>
            <w:r>
              <w:br/>
            </w:r>
            <w:r>
              <w:rPr>
                <w:rFonts w:ascii="Times New Roman"/>
                <w:b w:val="false"/>
                <w:i w:val="false"/>
                <w:color w:val="000000"/>
                <w:sz w:val="20"/>
              </w:rPr>
              <w:t xml:space="preserve">жануарларын жаюдың </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w:t>
      </w:r>
      <w:r>
        <w:br/>
      </w:r>
      <w:r>
        <w:rPr>
          <w:rFonts w:ascii="Times New Roman"/>
          <w:b/>
          <w:i w:val="false"/>
          <w:color w:val="000000"/>
        </w:rPr>
        <w:t>жүктеме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