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c4c56" w14:textId="67c4c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білім беру ұйымдарының педагогтеріне жергілікті ерекшелік белгісі мен құрметті атағын беру қағидалары, олардың сипаттамасы мен біржолғы сыйақы төлеу мөлшері бекіту туралы</w:t>
      </w:r>
    </w:p>
    <w:p>
      <w:pPr>
        <w:spacing w:after="0"/>
        <w:ind w:left="0"/>
        <w:jc w:val="both"/>
      </w:pPr>
      <w:r>
        <w:rPr>
          <w:rFonts w:ascii="Times New Roman"/>
          <w:b w:val="false"/>
          <w:i w:val="false"/>
          <w:color w:val="000000"/>
          <w:sz w:val="28"/>
        </w:rPr>
        <w:t>Батыс Қазақстан облысы әкімдігінің 2020 жылғы 28 тамыздағы № 199 қаулысы. Батыс Қазақстан облысының Әділет департаментінде 2020 жылғы 4 қыркүйекте № 6351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Республикасының 2007 жылғы 27 шілдедегі "Білім туралы"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Республикасының 2019 жылғы 27 желтоқсандағы "Педагог мәртебесі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Батыс Қазақстан облысының білім беру ұйымдарының педагогтеріне жергілікті ерекшелік белгісі мен құрметті атағын беру қағидалары, олардың сипаттамасы мен біржолғы сыйақы төлеу мөлшері бекітілсін.</w:t>
      </w:r>
    </w:p>
    <w:bookmarkEnd w:id="1"/>
    <w:bookmarkStart w:name="z5" w:id="2"/>
    <w:p>
      <w:pPr>
        <w:spacing w:after="0"/>
        <w:ind w:left="0"/>
        <w:jc w:val="both"/>
      </w:pPr>
      <w:r>
        <w:rPr>
          <w:rFonts w:ascii="Times New Roman"/>
          <w:b w:val="false"/>
          <w:i w:val="false"/>
          <w:color w:val="000000"/>
          <w:sz w:val="28"/>
        </w:rPr>
        <w:t>
      2. "Батыс Қазақстан облысының білім басқармасы" мемлекеттік мекемесі (А.А.Мыңбаева) заңнамада белгіленген тәртіппен осы қаулыдан туындайтын қажетті шараларды қабылдасын.</w:t>
      </w:r>
    </w:p>
    <w:bookmarkEnd w:id="2"/>
    <w:bookmarkStart w:name="z6" w:id="3"/>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С.Р.Егізбаевқа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Искалиев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28 тамыздағы </w:t>
            </w:r>
            <w:r>
              <w:br/>
            </w:r>
            <w:r>
              <w:rPr>
                <w:rFonts w:ascii="Times New Roman"/>
                <w:b w:val="false"/>
                <w:i w:val="false"/>
                <w:color w:val="000000"/>
                <w:sz w:val="20"/>
              </w:rPr>
              <w:t xml:space="preserve">№ 199 Батыс Қазақстан облысы </w:t>
            </w:r>
            <w:r>
              <w:br/>
            </w:r>
            <w:r>
              <w:rPr>
                <w:rFonts w:ascii="Times New Roman"/>
                <w:b w:val="false"/>
                <w:i w:val="false"/>
                <w:color w:val="000000"/>
                <w:sz w:val="20"/>
              </w:rPr>
              <w:t xml:space="preserve">әкімдігінің қаулысына </w:t>
            </w:r>
            <w:r>
              <w:br/>
            </w:r>
            <w:r>
              <w:rPr>
                <w:rFonts w:ascii="Times New Roman"/>
                <w:b w:val="false"/>
                <w:i w:val="false"/>
                <w:color w:val="000000"/>
                <w:sz w:val="20"/>
              </w:rPr>
              <w:t>қосымша</w:t>
            </w:r>
          </w:p>
        </w:tc>
      </w:tr>
    </w:tbl>
    <w:bookmarkStart w:name="z10" w:id="5"/>
    <w:p>
      <w:pPr>
        <w:spacing w:after="0"/>
        <w:ind w:left="0"/>
        <w:jc w:val="left"/>
      </w:pPr>
      <w:r>
        <w:rPr>
          <w:rFonts w:ascii="Times New Roman"/>
          <w:b/>
          <w:i w:val="false"/>
          <w:color w:val="000000"/>
        </w:rPr>
        <w:t xml:space="preserve"> Батыс Қазақстан облысының білім беру ұйымдарының педагогтеріне жергілікті ерекшелік белгісі мен құрметті атағын беру қағидалары, олардың сипаттамасы мен біржолғы сыйақы төлеу мөлшері</w:t>
      </w:r>
    </w:p>
    <w:bookmarkEnd w:id="5"/>
    <w:bookmarkStart w:name="z11" w:id="6"/>
    <w:p>
      <w:pPr>
        <w:spacing w:after="0"/>
        <w:ind w:left="0"/>
        <w:jc w:val="left"/>
      </w:pPr>
      <w:r>
        <w:rPr>
          <w:rFonts w:ascii="Times New Roman"/>
          <w:b/>
          <w:i w:val="false"/>
          <w:color w:val="000000"/>
        </w:rPr>
        <w:t xml:space="preserve"> 1 – тарау. Жалпы ережелер</w:t>
      </w:r>
    </w:p>
    <w:bookmarkEnd w:id="6"/>
    <w:bookmarkStart w:name="z12" w:id="7"/>
    <w:p>
      <w:pPr>
        <w:spacing w:after="0"/>
        <w:ind w:left="0"/>
        <w:jc w:val="both"/>
      </w:pPr>
      <w:r>
        <w:rPr>
          <w:rFonts w:ascii="Times New Roman"/>
          <w:b w:val="false"/>
          <w:i w:val="false"/>
          <w:color w:val="000000"/>
          <w:sz w:val="28"/>
        </w:rPr>
        <w:t xml:space="preserve">
      1. Батыс Қазақстан облысы білім беру ұйымдарының педагогтеріне жергілікті ерекшелік белгісі мен құрметті атағын беру қағидалары, олардың сипаттамасы мен біржолғы сыйақы төлеу мөлшері (бұдан әрі – Қағидалар) Қазақстан Республикасының 2007 жылғы 27 шілдедегі "Білім туралы" Заңының 6-бабы 2-тармағының </w:t>
      </w:r>
      <w:r>
        <w:rPr>
          <w:rFonts w:ascii="Times New Roman"/>
          <w:b w:val="false"/>
          <w:i w:val="false"/>
          <w:color w:val="000000"/>
          <w:sz w:val="28"/>
        </w:rPr>
        <w:t>25-тармақшасына</w:t>
      </w:r>
      <w:r>
        <w:rPr>
          <w:rFonts w:ascii="Times New Roman"/>
          <w:b w:val="false"/>
          <w:i w:val="false"/>
          <w:color w:val="000000"/>
          <w:sz w:val="28"/>
        </w:rPr>
        <w:t xml:space="preserve">, Қазақстан Республикасының 2019 жылғы 27 желтоқсандағы "Педагог мәртебесі туралы" Заңының 9-бабы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p>
    <w:bookmarkEnd w:id="7"/>
    <w:bookmarkStart w:name="z13" w:id="8"/>
    <w:p>
      <w:pPr>
        <w:spacing w:after="0"/>
        <w:ind w:left="0"/>
        <w:jc w:val="both"/>
      </w:pPr>
      <w:r>
        <w:rPr>
          <w:rFonts w:ascii="Times New Roman"/>
          <w:b w:val="false"/>
          <w:i w:val="false"/>
          <w:color w:val="000000"/>
          <w:sz w:val="28"/>
        </w:rPr>
        <w:t>
      2. Жергілікті ерекшелік белгісі мен құрметті атақ Батыс Қазақстан облысы білім беру ұйымдарының педагогтеріне (бұдан әрі – педагог) меншік нысанына және ведомствоға бағыныстылығына қарамастан, кемінде 15 (он бес) жыл педагогикалық өтілі, педагогикалық қызметте жоғары жетістіктері бар, адал еңбегі және өзінің кәсіби міндеттерін үлгілі орындағаны үшін беріледі.</w:t>
      </w:r>
    </w:p>
    <w:bookmarkEnd w:id="8"/>
    <w:bookmarkStart w:name="z14" w:id="9"/>
    <w:p>
      <w:pPr>
        <w:spacing w:after="0"/>
        <w:ind w:left="0"/>
        <w:jc w:val="both"/>
      </w:pPr>
      <w:r>
        <w:rPr>
          <w:rFonts w:ascii="Times New Roman"/>
          <w:b w:val="false"/>
          <w:i w:val="false"/>
          <w:color w:val="000000"/>
          <w:sz w:val="28"/>
        </w:rPr>
        <w:t>
      3. Педагогтердің кәсіби қызметтегі жетістіктері мынадай көрсеткіштер бойынша бағаланады:</w:t>
      </w:r>
    </w:p>
    <w:bookmarkEnd w:id="9"/>
    <w:bookmarkStart w:name="z15" w:id="10"/>
    <w:p>
      <w:pPr>
        <w:spacing w:after="0"/>
        <w:ind w:left="0"/>
        <w:jc w:val="both"/>
      </w:pPr>
      <w:r>
        <w:rPr>
          <w:rFonts w:ascii="Times New Roman"/>
          <w:b w:val="false"/>
          <w:i w:val="false"/>
          <w:color w:val="000000"/>
          <w:sz w:val="28"/>
        </w:rPr>
        <w:t>
      1) авторлық (серіктес) жұмыстың болуы, облыстық немесе республикалық сараптамалық кеңестерде мақұлдау алған оқу-әдістемелік кешендерді, оқулықтар мен әдістемелік-дидактикалық материалдарды әзірлеу;</w:t>
      </w:r>
    </w:p>
    <w:bookmarkEnd w:id="10"/>
    <w:bookmarkStart w:name="z16" w:id="11"/>
    <w:p>
      <w:pPr>
        <w:spacing w:after="0"/>
        <w:ind w:left="0"/>
        <w:jc w:val="both"/>
      </w:pPr>
      <w:r>
        <w:rPr>
          <w:rFonts w:ascii="Times New Roman"/>
          <w:b w:val="false"/>
          <w:i w:val="false"/>
          <w:color w:val="000000"/>
          <w:sz w:val="28"/>
        </w:rPr>
        <w:t>
      2) білім беру саласындағы уәкілетті орган бекіткен тізбеге сәйкес, жалпы білім беретін пәндер бойынша күндізгі республикалық және халықаралық олимпиадалар мен ғылыми жобалар конкурстарының (ғылыми жарыстардың), орындаушылар байқауларының, кәсіби шеберлік байқауларының, "WorldSkills" кәсіби шеберлік біріншілігінің және спорттық жарыстардың жеңімпаздарын, жүлдегерлерін әзірлеу;</w:t>
      </w:r>
    </w:p>
    <w:bookmarkEnd w:id="11"/>
    <w:bookmarkStart w:name="z17" w:id="12"/>
    <w:p>
      <w:pPr>
        <w:spacing w:after="0"/>
        <w:ind w:left="0"/>
        <w:jc w:val="both"/>
      </w:pPr>
      <w:r>
        <w:rPr>
          <w:rFonts w:ascii="Times New Roman"/>
          <w:b w:val="false"/>
          <w:i w:val="false"/>
          <w:color w:val="000000"/>
          <w:sz w:val="28"/>
        </w:rPr>
        <w:t>
      3) күндізгі кәсіптік байқаулардың, облыстық, республикалық, халықаралық деңгейдегі педагогикалық олимпиадалардың жеңімпаздары мен жүлдегерлері немесе халықаралық деңгейдегі кәсіби іс-шаралардың қатысушылары;</w:t>
      </w:r>
    </w:p>
    <w:bookmarkEnd w:id="12"/>
    <w:bookmarkStart w:name="z18" w:id="13"/>
    <w:p>
      <w:pPr>
        <w:spacing w:after="0"/>
        <w:ind w:left="0"/>
        <w:jc w:val="both"/>
      </w:pPr>
      <w:r>
        <w:rPr>
          <w:rFonts w:ascii="Times New Roman"/>
          <w:b w:val="false"/>
          <w:i w:val="false"/>
          <w:color w:val="000000"/>
          <w:sz w:val="28"/>
        </w:rPr>
        <w:t>
      4) педагогикалық тәжірибесін республикалық немесе халықаралық деңгейдегі педагогикалық тәжірибесінің болуы.</w:t>
      </w:r>
    </w:p>
    <w:bookmarkEnd w:id="13"/>
    <w:bookmarkStart w:name="z19" w:id="14"/>
    <w:p>
      <w:pPr>
        <w:spacing w:after="0"/>
        <w:ind w:left="0"/>
        <w:jc w:val="both"/>
      </w:pPr>
      <w:r>
        <w:rPr>
          <w:rFonts w:ascii="Times New Roman"/>
          <w:b w:val="false"/>
          <w:i w:val="false"/>
          <w:color w:val="000000"/>
          <w:sz w:val="28"/>
        </w:rPr>
        <w:t xml:space="preserve">
      4. Батыс Қазақстан облысының білім беру жүйесін дамытуға қосқан үлесі үшін педагогқа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сипаттамаға сәйкес жергілікті ерекшелік белгісі – "Батыс Қазақстан облысының білім беру саласына қосқан үлесі үшін" төсбелгісі (бұдан әрі – төсбелгісі) беріледі. Төсбелгісімен бірге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Батыс Қазақстан облысының әкімі немесе Батыс Қазақстан облысы әкімінің міндетін атқарушы тұлға қол қойған тиісті куәлік беріледі.</w:t>
      </w:r>
    </w:p>
    <w:bookmarkEnd w:id="14"/>
    <w:bookmarkStart w:name="z20" w:id="15"/>
    <w:p>
      <w:pPr>
        <w:spacing w:after="0"/>
        <w:ind w:left="0"/>
        <w:jc w:val="left"/>
      </w:pPr>
      <w:r>
        <w:rPr>
          <w:rFonts w:ascii="Times New Roman"/>
          <w:b/>
          <w:i w:val="false"/>
          <w:color w:val="000000"/>
        </w:rPr>
        <w:t xml:space="preserve"> 2 – тарау. Төсбелгі мен құрметті атақты беру тәртібі</w:t>
      </w:r>
    </w:p>
    <w:bookmarkEnd w:id="15"/>
    <w:bookmarkStart w:name="z21" w:id="16"/>
    <w:p>
      <w:pPr>
        <w:spacing w:after="0"/>
        <w:ind w:left="0"/>
        <w:jc w:val="both"/>
      </w:pPr>
      <w:r>
        <w:rPr>
          <w:rFonts w:ascii="Times New Roman"/>
          <w:b w:val="false"/>
          <w:i w:val="false"/>
          <w:color w:val="000000"/>
          <w:sz w:val="28"/>
        </w:rPr>
        <w:t xml:space="preserve">
      5. Төсбелгі мен құрметті атақты беру туралы ұсынысты "Батыс Қазақстан облысының білім басқармасы" мемлекеттік мекемесіне (бұдан әрі – Басқарма) аудандық, қалалық білім бөлімдерінің және ведомствоға бағынышты білім беру ұйымдарының (бұдан әрі – білім беру ұйымдары) басшыларымен "Мұғалімдер күні" кәсіби мерекені тойлағанға дейін, 2 айдан кешіктірмей жібереді. Педагогтерге төсбелгі мен құрметті атақ беру туралы ұсыныстар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белгіленген нысан бойынша ресімделеді. Басқармасының әкімшілік бөлімі педагогтерге төсбелгі және құрметті атақты беру туралы келіп түскен ұсыныстарды комиссияның (бұдан әрі – Комиссия) қарауына енгізеді.</w:t>
      </w:r>
    </w:p>
    <w:bookmarkEnd w:id="16"/>
    <w:bookmarkStart w:name="z22" w:id="17"/>
    <w:p>
      <w:pPr>
        <w:spacing w:after="0"/>
        <w:ind w:left="0"/>
        <w:jc w:val="both"/>
      </w:pPr>
      <w:r>
        <w:rPr>
          <w:rFonts w:ascii="Times New Roman"/>
          <w:b w:val="false"/>
          <w:i w:val="false"/>
          <w:color w:val="000000"/>
          <w:sz w:val="28"/>
        </w:rPr>
        <w:t>
      6. Ұсынымға педагогтің соңғы 3 (үш) жылдағы жеке кәсіби жетістіктері мен білім алушылардың (тәрбиеленушілердің, студенттердің) жетістіктерін растайтын құжаттар мен материалдар кіреді (портфолио түрінде).</w:t>
      </w:r>
    </w:p>
    <w:bookmarkEnd w:id="17"/>
    <w:bookmarkStart w:name="z23" w:id="18"/>
    <w:p>
      <w:pPr>
        <w:spacing w:after="0"/>
        <w:ind w:left="0"/>
        <w:jc w:val="both"/>
      </w:pPr>
      <w:r>
        <w:rPr>
          <w:rFonts w:ascii="Times New Roman"/>
          <w:b w:val="false"/>
          <w:i w:val="false"/>
          <w:color w:val="000000"/>
          <w:sz w:val="28"/>
        </w:rPr>
        <w:t>
      7. Батыс Қазақстан облысы әкімінің өкімімен төсбелгі мен құрметті атақ беру туралы ұсыныстарды қарастыру үшін Комиссия құрылады.</w:t>
      </w:r>
    </w:p>
    <w:bookmarkEnd w:id="18"/>
    <w:bookmarkStart w:name="z24" w:id="19"/>
    <w:p>
      <w:pPr>
        <w:spacing w:after="0"/>
        <w:ind w:left="0"/>
        <w:jc w:val="both"/>
      </w:pPr>
      <w:r>
        <w:rPr>
          <w:rFonts w:ascii="Times New Roman"/>
          <w:b w:val="false"/>
          <w:i w:val="false"/>
          <w:color w:val="000000"/>
          <w:sz w:val="28"/>
        </w:rPr>
        <w:t>
      8. Комиссия құрамына жергілікті бюджеттен қаржыландырылатын жергілікті және атқарушы органдардың өкілдері, облыстық қоғамдық кеңестің, сондай-ақ педагогика, психология және әдістеме саласының ғылым қайраткерлері, "Үздік педагог" республикалық конкурстарының жеңімпаздары, ардагер ұстаздар, жаңашыл педагогтер, әдіскерлер және қоғамдық ұйымдарының өкілдері кіреді.</w:t>
      </w:r>
    </w:p>
    <w:bookmarkEnd w:id="19"/>
    <w:bookmarkStart w:name="z25" w:id="20"/>
    <w:p>
      <w:pPr>
        <w:spacing w:after="0"/>
        <w:ind w:left="0"/>
        <w:jc w:val="both"/>
      </w:pPr>
      <w:r>
        <w:rPr>
          <w:rFonts w:ascii="Times New Roman"/>
          <w:b w:val="false"/>
          <w:i w:val="false"/>
          <w:color w:val="000000"/>
          <w:sz w:val="28"/>
        </w:rPr>
        <w:t>
      9. Төсбелгі мен құрметті атақты беру туралы шешімді Комиссия ашық дауыс беру қорытындысы бойынша қабылдайды және хаттама толтырады, жылына бір рет "Мұғалімдер күні" кәсіби мерекеге орай жүзеге асырылады.</w:t>
      </w:r>
    </w:p>
    <w:bookmarkEnd w:id="20"/>
    <w:bookmarkStart w:name="z26" w:id="21"/>
    <w:p>
      <w:pPr>
        <w:spacing w:after="0"/>
        <w:ind w:left="0"/>
        <w:jc w:val="both"/>
      </w:pPr>
      <w:r>
        <w:rPr>
          <w:rFonts w:ascii="Times New Roman"/>
          <w:b w:val="false"/>
          <w:i w:val="false"/>
          <w:color w:val="000000"/>
          <w:sz w:val="28"/>
        </w:rPr>
        <w:t>
      Педагогқа төсбелгі мен құрметті атақ беру туралы шешім ашық дауыс беру арқылы көпшілік дауыспен қабылданады. Дауыс тең болған жағдайда Комиссия төрағасының дауысы шешуші болып табылады.</w:t>
      </w:r>
    </w:p>
    <w:bookmarkEnd w:id="21"/>
    <w:bookmarkStart w:name="z27" w:id="22"/>
    <w:p>
      <w:pPr>
        <w:spacing w:after="0"/>
        <w:ind w:left="0"/>
        <w:jc w:val="both"/>
      </w:pPr>
      <w:r>
        <w:rPr>
          <w:rFonts w:ascii="Times New Roman"/>
          <w:b w:val="false"/>
          <w:i w:val="false"/>
          <w:color w:val="000000"/>
          <w:sz w:val="28"/>
        </w:rPr>
        <w:t>
      Педагогтерге төсбелгі мен құрметті атақ, сондай-ақ куәліктерді табыстау салтанатты түрде Батыс Қазақстан облысының әкімімен немесе оның орынбасарларымен жүргізіледі.</w:t>
      </w:r>
    </w:p>
    <w:bookmarkEnd w:id="22"/>
    <w:bookmarkStart w:name="z28" w:id="23"/>
    <w:p>
      <w:pPr>
        <w:spacing w:after="0"/>
        <w:ind w:left="0"/>
        <w:jc w:val="both"/>
      </w:pPr>
      <w:r>
        <w:rPr>
          <w:rFonts w:ascii="Times New Roman"/>
          <w:b w:val="false"/>
          <w:i w:val="false"/>
          <w:color w:val="000000"/>
          <w:sz w:val="28"/>
        </w:rPr>
        <w:t>
      10. Төсбелгі және құрметті атақ 1 (бір) үміткерге беріледі.</w:t>
      </w:r>
    </w:p>
    <w:bookmarkEnd w:id="23"/>
    <w:bookmarkStart w:name="z29" w:id="24"/>
    <w:p>
      <w:pPr>
        <w:spacing w:after="0"/>
        <w:ind w:left="0"/>
        <w:jc w:val="left"/>
      </w:pPr>
      <w:r>
        <w:rPr>
          <w:rFonts w:ascii="Times New Roman"/>
          <w:b/>
          <w:i w:val="false"/>
          <w:color w:val="000000"/>
        </w:rPr>
        <w:t xml:space="preserve"> 3 – тарау. Біржолғы сыйақы төлемдерінің мөлшері</w:t>
      </w:r>
    </w:p>
    <w:bookmarkEnd w:id="24"/>
    <w:bookmarkStart w:name="z30" w:id="25"/>
    <w:p>
      <w:pPr>
        <w:spacing w:after="0"/>
        <w:ind w:left="0"/>
        <w:jc w:val="both"/>
      </w:pPr>
      <w:r>
        <w:rPr>
          <w:rFonts w:ascii="Times New Roman"/>
          <w:b w:val="false"/>
          <w:i w:val="false"/>
          <w:color w:val="000000"/>
          <w:sz w:val="28"/>
        </w:rPr>
        <w:t>
      11. Төсбелгісіне және құрметті атағына ие болған педагог республикалық бюджет туралы заңда белгіленген және тиісті қаржы жылының 1 қаңтарында қолданыста болатын кемінде айлық есептік көрсеткіштің 300 еселенген мөлшерінде біржолғы сыйақы алады.</w:t>
      </w:r>
    </w:p>
    <w:bookmarkEnd w:id="25"/>
    <w:bookmarkStart w:name="z31" w:id="26"/>
    <w:p>
      <w:pPr>
        <w:spacing w:after="0"/>
        <w:ind w:left="0"/>
        <w:jc w:val="left"/>
      </w:pPr>
      <w:r>
        <w:rPr>
          <w:rFonts w:ascii="Times New Roman"/>
          <w:b/>
          <w:i w:val="false"/>
          <w:color w:val="000000"/>
        </w:rPr>
        <w:t xml:space="preserve"> 4 – тарау. Қорытынды ережелер</w:t>
      </w:r>
    </w:p>
    <w:bookmarkEnd w:id="26"/>
    <w:bookmarkStart w:name="z32" w:id="27"/>
    <w:p>
      <w:pPr>
        <w:spacing w:after="0"/>
        <w:ind w:left="0"/>
        <w:jc w:val="both"/>
      </w:pPr>
      <w:r>
        <w:rPr>
          <w:rFonts w:ascii="Times New Roman"/>
          <w:b w:val="false"/>
          <w:i w:val="false"/>
          <w:color w:val="000000"/>
          <w:sz w:val="28"/>
        </w:rPr>
        <w:t>
      12. Төсбелгісін қайтадан беруге жол берілмейді.</w:t>
      </w:r>
    </w:p>
    <w:bookmarkEnd w:id="27"/>
    <w:bookmarkStart w:name="z33" w:id="28"/>
    <w:p>
      <w:pPr>
        <w:spacing w:after="0"/>
        <w:ind w:left="0"/>
        <w:jc w:val="both"/>
      </w:pPr>
      <w:r>
        <w:rPr>
          <w:rFonts w:ascii="Times New Roman"/>
          <w:b w:val="false"/>
          <w:i w:val="false"/>
          <w:color w:val="000000"/>
          <w:sz w:val="28"/>
        </w:rPr>
        <w:t>
      13. Жоғалған, бүлінген жағдайда, төсбелгісінің телнұсқалары және оның құжаттары адамның өтініші және жеке куәлігінің көшірмелері бойынша берілуі мүмкін.</w:t>
      </w:r>
    </w:p>
    <w:bookmarkEnd w:id="28"/>
    <w:bookmarkStart w:name="z34" w:id="29"/>
    <w:p>
      <w:pPr>
        <w:spacing w:after="0"/>
        <w:ind w:left="0"/>
        <w:jc w:val="both"/>
      </w:pPr>
      <w:r>
        <w:rPr>
          <w:rFonts w:ascii="Times New Roman"/>
          <w:b w:val="false"/>
          <w:i w:val="false"/>
          <w:color w:val="000000"/>
          <w:sz w:val="28"/>
        </w:rPr>
        <w:t>
      14. Төсбелгісін беруге 5 (бес) жыл ішінде материалдық көтермелеу алған "Үздік педагог" республикалық конкурсының жеңімпаз–педагогтерінің кандидатуралары қарауға жіберілмейді.</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облысының </w:t>
            </w:r>
            <w:r>
              <w:br/>
            </w:r>
            <w:r>
              <w:rPr>
                <w:rFonts w:ascii="Times New Roman"/>
                <w:b w:val="false"/>
                <w:i w:val="false"/>
                <w:color w:val="000000"/>
                <w:sz w:val="20"/>
              </w:rPr>
              <w:t xml:space="preserve">білім беру ұйымдарының </w:t>
            </w:r>
            <w:r>
              <w:br/>
            </w:r>
            <w:r>
              <w:rPr>
                <w:rFonts w:ascii="Times New Roman"/>
                <w:b w:val="false"/>
                <w:i w:val="false"/>
                <w:color w:val="000000"/>
                <w:sz w:val="20"/>
              </w:rPr>
              <w:t xml:space="preserve">педагогтеріне жергілікті </w:t>
            </w:r>
            <w:r>
              <w:br/>
            </w:r>
            <w:r>
              <w:rPr>
                <w:rFonts w:ascii="Times New Roman"/>
                <w:b w:val="false"/>
                <w:i w:val="false"/>
                <w:color w:val="000000"/>
                <w:sz w:val="20"/>
              </w:rPr>
              <w:t xml:space="preserve">ерекшелік белгісі мен құрметті </w:t>
            </w:r>
            <w:r>
              <w:br/>
            </w:r>
            <w:r>
              <w:rPr>
                <w:rFonts w:ascii="Times New Roman"/>
                <w:b w:val="false"/>
                <w:i w:val="false"/>
                <w:color w:val="000000"/>
                <w:sz w:val="20"/>
              </w:rPr>
              <w:t xml:space="preserve">атағын беру қағидалары, </w:t>
            </w:r>
            <w:r>
              <w:br/>
            </w:r>
            <w:r>
              <w:rPr>
                <w:rFonts w:ascii="Times New Roman"/>
                <w:b w:val="false"/>
                <w:i w:val="false"/>
                <w:color w:val="000000"/>
                <w:sz w:val="20"/>
              </w:rPr>
              <w:t xml:space="preserve">олардың сипаттамасы мен </w:t>
            </w:r>
            <w:r>
              <w:br/>
            </w:r>
            <w:r>
              <w:rPr>
                <w:rFonts w:ascii="Times New Roman"/>
                <w:b w:val="false"/>
                <w:i w:val="false"/>
                <w:color w:val="000000"/>
                <w:sz w:val="20"/>
              </w:rPr>
              <w:t xml:space="preserve">біржолғы сыйақы төлеу </w:t>
            </w:r>
            <w:r>
              <w:br/>
            </w:r>
            <w:r>
              <w:rPr>
                <w:rFonts w:ascii="Times New Roman"/>
                <w:b w:val="false"/>
                <w:i w:val="false"/>
                <w:color w:val="000000"/>
                <w:sz w:val="20"/>
              </w:rPr>
              <w:t>мөлшеріне 1-қосымша</w:t>
            </w:r>
          </w:p>
        </w:tc>
      </w:tr>
    </w:tbl>
    <w:bookmarkStart w:name="z36" w:id="30"/>
    <w:p>
      <w:pPr>
        <w:spacing w:after="0"/>
        <w:ind w:left="0"/>
        <w:jc w:val="left"/>
      </w:pPr>
      <w:r>
        <w:rPr>
          <w:rFonts w:ascii="Times New Roman"/>
          <w:b/>
          <w:i w:val="false"/>
          <w:color w:val="000000"/>
        </w:rPr>
        <w:t xml:space="preserve"> "Батыс Қазақстан облысының білім беру саласына қосқан үлесі үшін" төсбелгісінің сипаттамасы</w:t>
      </w:r>
    </w:p>
    <w:bookmarkEnd w:id="30"/>
    <w:bookmarkStart w:name="z37" w:id="31"/>
    <w:p>
      <w:pPr>
        <w:spacing w:after="0"/>
        <w:ind w:left="0"/>
        <w:jc w:val="both"/>
      </w:pPr>
      <w:r>
        <w:rPr>
          <w:rFonts w:ascii="Times New Roman"/>
          <w:b w:val="false"/>
          <w:i w:val="false"/>
          <w:color w:val="000000"/>
          <w:sz w:val="28"/>
        </w:rPr>
        <w:t>
      Төсбелгі көлемі 25х15 миллиметр көгілдір муар лентамен көмкерілген планкаға сақинамен бекітілген, диаметрі 30 миллиметр және қалыңдығы 2 миллиметр шеңберді құрайды.</w:t>
      </w:r>
    </w:p>
    <w:bookmarkEnd w:id="31"/>
    <w:bookmarkStart w:name="z38" w:id="32"/>
    <w:p>
      <w:pPr>
        <w:spacing w:after="0"/>
        <w:ind w:left="0"/>
        <w:jc w:val="both"/>
      </w:pPr>
      <w:r>
        <w:rPr>
          <w:rFonts w:ascii="Times New Roman"/>
          <w:b w:val="false"/>
          <w:i w:val="false"/>
          <w:color w:val="000000"/>
          <w:sz w:val="28"/>
        </w:rPr>
        <w:t>
      Төсбелгінің ортасында педагогтың таланты мен даналығын, білімі мен мәдениетін білдіретін ашық кітап бейнеленген.</w:t>
      </w:r>
    </w:p>
    <w:bookmarkEnd w:id="32"/>
    <w:bookmarkStart w:name="z39" w:id="33"/>
    <w:p>
      <w:pPr>
        <w:spacing w:after="0"/>
        <w:ind w:left="0"/>
        <w:jc w:val="both"/>
      </w:pPr>
      <w:r>
        <w:rPr>
          <w:rFonts w:ascii="Times New Roman"/>
          <w:b w:val="false"/>
          <w:i w:val="false"/>
          <w:color w:val="000000"/>
          <w:sz w:val="28"/>
        </w:rPr>
        <w:t>
      Кітаптың жоғарғы жағында дән түріндегі сәулелерімен күн бейнеленген. Күн-жарық пен өмірдің негізгі көзі, ал сәулелер-амандықтың белгісі.</w:t>
      </w:r>
    </w:p>
    <w:bookmarkEnd w:id="33"/>
    <w:bookmarkStart w:name="z40" w:id="34"/>
    <w:p>
      <w:pPr>
        <w:spacing w:after="0"/>
        <w:ind w:left="0"/>
        <w:jc w:val="both"/>
      </w:pPr>
      <w:r>
        <w:rPr>
          <w:rFonts w:ascii="Times New Roman"/>
          <w:b w:val="false"/>
          <w:i w:val="false"/>
          <w:color w:val="000000"/>
          <w:sz w:val="28"/>
        </w:rPr>
        <w:t>
      Бет жағында солдан оңға қарай шеңбердің бойымен "Батыс Қазақстан облысының білім беру саласына қосқан үлесі үшін" деген жазу орналасқан.</w:t>
      </w:r>
    </w:p>
    <w:bookmarkEnd w:id="34"/>
    <w:bookmarkStart w:name="z41" w:id="35"/>
    <w:p>
      <w:pPr>
        <w:spacing w:after="0"/>
        <w:ind w:left="0"/>
        <w:jc w:val="both"/>
      </w:pPr>
      <w:r>
        <w:rPr>
          <w:rFonts w:ascii="Times New Roman"/>
          <w:b w:val="false"/>
          <w:i w:val="false"/>
          <w:color w:val="000000"/>
          <w:sz w:val="28"/>
        </w:rPr>
        <w:t>
      Төсбелгінің сырт жағында реттік нөмірі бейнеленген. Төсбелгі алтын түстес металлдан дайындалады. Төсбелгі киімге визорлы бекіткіші бар түйреуіштің көмегімен бекітіледі.</w:t>
      </w:r>
    </w:p>
    <w:bookmarkEnd w:id="35"/>
    <w:bookmarkStart w:name="z42"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68580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58000" cy="539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облысының </w:t>
            </w:r>
            <w:r>
              <w:br/>
            </w:r>
            <w:r>
              <w:rPr>
                <w:rFonts w:ascii="Times New Roman"/>
                <w:b w:val="false"/>
                <w:i w:val="false"/>
                <w:color w:val="000000"/>
                <w:sz w:val="20"/>
              </w:rPr>
              <w:t xml:space="preserve">білім беру ұйымдарының </w:t>
            </w:r>
            <w:r>
              <w:br/>
            </w:r>
            <w:r>
              <w:rPr>
                <w:rFonts w:ascii="Times New Roman"/>
                <w:b w:val="false"/>
                <w:i w:val="false"/>
                <w:color w:val="000000"/>
                <w:sz w:val="20"/>
              </w:rPr>
              <w:t xml:space="preserve">педагогтеріне жергілікті </w:t>
            </w:r>
            <w:r>
              <w:br/>
            </w:r>
            <w:r>
              <w:rPr>
                <w:rFonts w:ascii="Times New Roman"/>
                <w:b w:val="false"/>
                <w:i w:val="false"/>
                <w:color w:val="000000"/>
                <w:sz w:val="20"/>
              </w:rPr>
              <w:t xml:space="preserve">ерекшелік белгісі мен құрметті </w:t>
            </w:r>
            <w:r>
              <w:br/>
            </w:r>
            <w:r>
              <w:rPr>
                <w:rFonts w:ascii="Times New Roman"/>
                <w:b w:val="false"/>
                <w:i w:val="false"/>
                <w:color w:val="000000"/>
                <w:sz w:val="20"/>
              </w:rPr>
              <w:t xml:space="preserve">атағын беру қағидалары, </w:t>
            </w:r>
            <w:r>
              <w:br/>
            </w:r>
            <w:r>
              <w:rPr>
                <w:rFonts w:ascii="Times New Roman"/>
                <w:b w:val="false"/>
                <w:i w:val="false"/>
                <w:color w:val="000000"/>
                <w:sz w:val="20"/>
              </w:rPr>
              <w:t xml:space="preserve">олардың сипаттамасы мен </w:t>
            </w:r>
            <w:r>
              <w:br/>
            </w:r>
            <w:r>
              <w:rPr>
                <w:rFonts w:ascii="Times New Roman"/>
                <w:b w:val="false"/>
                <w:i w:val="false"/>
                <w:color w:val="000000"/>
                <w:sz w:val="20"/>
              </w:rPr>
              <w:t xml:space="preserve">біржолғы сыйақы төлеу </w:t>
            </w:r>
            <w:r>
              <w:br/>
            </w:r>
            <w:r>
              <w:rPr>
                <w:rFonts w:ascii="Times New Roman"/>
                <w:b w:val="false"/>
                <w:i w:val="false"/>
                <w:color w:val="000000"/>
                <w:sz w:val="20"/>
              </w:rPr>
              <w:t>мөлшеріне 2-қосымша</w:t>
            </w:r>
          </w:p>
        </w:tc>
      </w:tr>
    </w:tbl>
    <w:bookmarkStart w:name="z44" w:id="37"/>
    <w:p>
      <w:pPr>
        <w:spacing w:after="0"/>
        <w:ind w:left="0"/>
        <w:jc w:val="left"/>
      </w:pPr>
      <w:r>
        <w:rPr>
          <w:rFonts w:ascii="Times New Roman"/>
          <w:b/>
          <w:i w:val="false"/>
          <w:color w:val="000000"/>
        </w:rPr>
        <w:t xml:space="preserve"> "Батыс Қазақстан облысының білім беру саласына қосқан үлесі үшін" төсбелгісіне қоса берілетін куәлік</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6507"/>
      </w:tblGrid>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ЗАПАДНО-КАЗАХСТАНСКОЙ ОБЛАСТИ</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КУӘЛІК № _____</w:t>
            </w:r>
            <w:r>
              <w:br/>
            </w:r>
            <w:r>
              <w:rPr>
                <w:rFonts w:ascii="Times New Roman"/>
                <w:b/>
                <w:i w:val="false"/>
                <w:color w:val="000000"/>
                <w:sz w:val="20"/>
              </w:rPr>
              <w:t>
</w:t>
            </w:r>
            <w:r>
              <w:rPr>
                <w:rFonts w:ascii="Times New Roman"/>
                <w:b/>
                <w:i w:val="false"/>
                <w:color w:val="000000"/>
                <w:sz w:val="20"/>
              </w:rPr>
              <w:t xml:space="preserve">Осы куәлік _______________________________ </w:t>
            </w:r>
            <w:r>
              <w:br/>
            </w:r>
            <w:r>
              <w:rPr>
                <w:rFonts w:ascii="Times New Roman"/>
                <w:b/>
                <w:i w:val="false"/>
                <w:color w:val="000000"/>
                <w:sz w:val="20"/>
              </w:rPr>
              <w:t>
</w:t>
            </w:r>
            <w:r>
              <w:rPr>
                <w:rFonts w:ascii="Times New Roman"/>
                <w:b/>
                <w:i w:val="false"/>
                <w:color w:val="000000"/>
                <w:sz w:val="20"/>
              </w:rPr>
              <w:t>(тегі, аты, әкесінің аты) (болған жағдайда)</w:t>
            </w:r>
            <w:r>
              <w:br/>
            </w:r>
            <w:r>
              <w:rPr>
                <w:rFonts w:ascii="Times New Roman"/>
                <w:b/>
                <w:i w:val="false"/>
                <w:color w:val="000000"/>
                <w:sz w:val="20"/>
              </w:rPr>
              <w:t>
</w:t>
            </w:r>
            <w:r>
              <w:rPr>
                <w:rFonts w:ascii="Times New Roman"/>
                <w:b/>
                <w:i w:val="false"/>
                <w:color w:val="000000"/>
                <w:sz w:val="20"/>
              </w:rPr>
              <w:t xml:space="preserve">_______________________________ </w:t>
            </w:r>
            <w:r>
              <w:br/>
            </w:r>
            <w:r>
              <w:rPr>
                <w:rFonts w:ascii="Times New Roman"/>
                <w:b/>
                <w:i w:val="false"/>
                <w:color w:val="000000"/>
                <w:sz w:val="20"/>
              </w:rPr>
              <w:t>
</w:t>
            </w:r>
            <w:r>
              <w:rPr>
                <w:rFonts w:ascii="Times New Roman"/>
                <w:b/>
                <w:i w:val="false"/>
                <w:color w:val="000000"/>
                <w:sz w:val="20"/>
              </w:rPr>
              <w:t>"Батыс Қазақстан облысының білім беру саласына қосқан үлесі үшін" төсбелгісімен марапатталғандығы туралы берілді.</w:t>
            </w:r>
            <w:r>
              <w:br/>
            </w:r>
            <w:r>
              <w:rPr>
                <w:rFonts w:ascii="Times New Roman"/>
                <w:b/>
                <w:i w:val="false"/>
                <w:color w:val="000000"/>
                <w:sz w:val="20"/>
              </w:rPr>
              <w:t>
 </w:t>
            </w:r>
            <w:r>
              <w:br/>
            </w:r>
            <w:r>
              <w:rPr>
                <w:rFonts w:ascii="Times New Roman"/>
                <w:b/>
                <w:i w:val="false"/>
                <w:color w:val="000000"/>
                <w:sz w:val="20"/>
              </w:rPr>
              <w:t>
</w:t>
            </w:r>
            <w:r>
              <w:rPr>
                <w:rFonts w:ascii="Times New Roman"/>
                <w:b/>
                <w:i w:val="false"/>
                <w:color w:val="000000"/>
                <w:sz w:val="20"/>
              </w:rPr>
              <w:t>Батыс Қазақстан облысының әкімі</w:t>
            </w:r>
            <w:r>
              <w:br/>
            </w:r>
            <w:r>
              <w:rPr>
                <w:rFonts w:ascii="Times New Roman"/>
                <w:b/>
                <w:i w:val="false"/>
                <w:color w:val="000000"/>
                <w:sz w:val="20"/>
              </w:rPr>
              <w:t>
</w:t>
            </w:r>
            <w:r>
              <w:rPr>
                <w:rFonts w:ascii="Times New Roman"/>
                <w:b/>
                <w:i w:val="false"/>
                <w:color w:val="000000"/>
                <w:sz w:val="20"/>
              </w:rPr>
              <w:t>_________________________</w:t>
            </w:r>
            <w:r>
              <w:br/>
            </w:r>
            <w:r>
              <w:rPr>
                <w:rFonts w:ascii="Times New Roman"/>
                <w:b/>
                <w:i w:val="false"/>
                <w:color w:val="000000"/>
                <w:sz w:val="20"/>
              </w:rPr>
              <w:t>
</w:t>
            </w:r>
            <w:r>
              <w:rPr>
                <w:rFonts w:ascii="Times New Roman"/>
                <w:b/>
                <w:i w:val="false"/>
                <w:color w:val="000000"/>
                <w:sz w:val="20"/>
              </w:rPr>
              <w:t>М.О.</w:t>
            </w:r>
            <w:r>
              <w:br/>
            </w:r>
            <w:r>
              <w:rPr>
                <w:rFonts w:ascii="Times New Roman"/>
                <w:b/>
                <w:i w:val="false"/>
                <w:color w:val="000000"/>
                <w:sz w:val="20"/>
              </w:rPr>
              <w:t>
</w:t>
            </w:r>
            <w:r>
              <w:rPr>
                <w:rFonts w:ascii="Times New Roman"/>
                <w:b/>
                <w:i w:val="false"/>
                <w:color w:val="000000"/>
                <w:sz w:val="20"/>
              </w:rPr>
              <w:t>Тіркеу нөмірі № _____</w:t>
            </w:r>
            <w:r>
              <w:br/>
            </w:r>
            <w:r>
              <w:rPr>
                <w:rFonts w:ascii="Times New Roman"/>
                <w:b/>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УДОСТОВЕРЕНИЕ№ _____</w:t>
            </w:r>
            <w:r>
              <w:br/>
            </w:r>
            <w:r>
              <w:rPr>
                <w:rFonts w:ascii="Times New Roman"/>
                <w:b/>
                <w:i w:val="false"/>
                <w:color w:val="000000"/>
                <w:sz w:val="20"/>
              </w:rPr>
              <w:t>
</w:t>
            </w:r>
            <w:r>
              <w:rPr>
                <w:rFonts w:ascii="Times New Roman"/>
                <w:b/>
                <w:i w:val="false"/>
                <w:color w:val="000000"/>
                <w:sz w:val="20"/>
              </w:rPr>
              <w:t xml:space="preserve">Настоящее удостоверение </w:t>
            </w:r>
            <w:r>
              <w:br/>
            </w:r>
            <w:r>
              <w:rPr>
                <w:rFonts w:ascii="Times New Roman"/>
                <w:b/>
                <w:i w:val="false"/>
                <w:color w:val="000000"/>
                <w:sz w:val="20"/>
              </w:rPr>
              <w:t>
</w:t>
            </w:r>
            <w:r>
              <w:rPr>
                <w:rFonts w:ascii="Times New Roman"/>
                <w:b/>
                <w:i w:val="false"/>
                <w:color w:val="000000"/>
                <w:sz w:val="20"/>
              </w:rPr>
              <w:t>____________________________________</w:t>
            </w:r>
            <w:r>
              <w:br/>
            </w:r>
            <w:r>
              <w:rPr>
                <w:rFonts w:ascii="Times New Roman"/>
                <w:b/>
                <w:i w:val="false"/>
                <w:color w:val="000000"/>
                <w:sz w:val="20"/>
              </w:rPr>
              <w:t>
</w:t>
            </w:r>
            <w:r>
              <w:rPr>
                <w:rFonts w:ascii="Times New Roman"/>
                <w:b/>
                <w:i w:val="false"/>
                <w:color w:val="000000"/>
                <w:sz w:val="20"/>
              </w:rPr>
              <w:t>(фамилия, имя, отчество) (при его наличии)</w:t>
            </w:r>
            <w:r>
              <w:br/>
            </w:r>
            <w:r>
              <w:rPr>
                <w:rFonts w:ascii="Times New Roman"/>
                <w:b/>
                <w:i w:val="false"/>
                <w:color w:val="000000"/>
                <w:sz w:val="20"/>
              </w:rPr>
              <w:t>
</w:t>
            </w:r>
            <w:r>
              <w:rPr>
                <w:rFonts w:ascii="Times New Roman"/>
                <w:b/>
                <w:i w:val="false"/>
                <w:color w:val="000000"/>
                <w:sz w:val="20"/>
              </w:rPr>
              <w:t>____________________________________</w:t>
            </w:r>
            <w:r>
              <w:br/>
            </w:r>
            <w:r>
              <w:rPr>
                <w:rFonts w:ascii="Times New Roman"/>
                <w:b/>
                <w:i w:val="false"/>
                <w:color w:val="000000"/>
                <w:sz w:val="20"/>
              </w:rPr>
              <w:t>
</w:t>
            </w:r>
            <w:r>
              <w:rPr>
                <w:rFonts w:ascii="Times New Roman"/>
                <w:b/>
                <w:i w:val="false"/>
                <w:color w:val="000000"/>
                <w:sz w:val="20"/>
              </w:rPr>
              <w:t>выдано в том, что он(а) награжден(а) нагрудным знаком "Батыс Қазақстан облысының білім беру саласына қосқан үлесі үшін".</w:t>
            </w:r>
            <w:r>
              <w:br/>
            </w:r>
            <w:r>
              <w:rPr>
                <w:rFonts w:ascii="Times New Roman"/>
                <w:b/>
                <w:i w:val="false"/>
                <w:color w:val="000000"/>
                <w:sz w:val="20"/>
              </w:rPr>
              <w:t>
 </w:t>
            </w:r>
            <w:r>
              <w:br/>
            </w:r>
            <w:r>
              <w:rPr>
                <w:rFonts w:ascii="Times New Roman"/>
                <w:b/>
                <w:i w:val="false"/>
                <w:color w:val="000000"/>
                <w:sz w:val="20"/>
              </w:rPr>
              <w:t>
</w:t>
            </w:r>
            <w:r>
              <w:rPr>
                <w:rFonts w:ascii="Times New Roman"/>
                <w:b/>
                <w:i w:val="false"/>
                <w:color w:val="000000"/>
                <w:sz w:val="20"/>
              </w:rPr>
              <w:t>Аким Западно-Казахстанской области</w:t>
            </w:r>
            <w:r>
              <w:br/>
            </w:r>
            <w:r>
              <w:rPr>
                <w:rFonts w:ascii="Times New Roman"/>
                <w:b/>
                <w:i w:val="false"/>
                <w:color w:val="000000"/>
                <w:sz w:val="20"/>
              </w:rPr>
              <w:t>
</w:t>
            </w:r>
            <w:r>
              <w:rPr>
                <w:rFonts w:ascii="Times New Roman"/>
                <w:b/>
                <w:i w:val="false"/>
                <w:color w:val="000000"/>
                <w:sz w:val="20"/>
              </w:rPr>
              <w:t>_________________________</w:t>
            </w:r>
            <w:r>
              <w:br/>
            </w:r>
            <w:r>
              <w:rPr>
                <w:rFonts w:ascii="Times New Roman"/>
                <w:b/>
                <w:i w:val="false"/>
                <w:color w:val="000000"/>
                <w:sz w:val="20"/>
              </w:rPr>
              <w:t>
</w:t>
            </w:r>
            <w:r>
              <w:rPr>
                <w:rFonts w:ascii="Times New Roman"/>
                <w:b/>
                <w:i w:val="false"/>
                <w:color w:val="000000"/>
                <w:sz w:val="20"/>
              </w:rPr>
              <w:t>М.П.</w:t>
            </w:r>
            <w:r>
              <w:br/>
            </w:r>
            <w:r>
              <w:rPr>
                <w:rFonts w:ascii="Times New Roman"/>
                <w:b/>
                <w:i w:val="false"/>
                <w:color w:val="000000"/>
                <w:sz w:val="20"/>
              </w:rPr>
              <w:t>
Регистрационный номер № 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облысының </w:t>
            </w:r>
            <w:r>
              <w:br/>
            </w:r>
            <w:r>
              <w:rPr>
                <w:rFonts w:ascii="Times New Roman"/>
                <w:b w:val="false"/>
                <w:i w:val="false"/>
                <w:color w:val="000000"/>
                <w:sz w:val="20"/>
              </w:rPr>
              <w:t xml:space="preserve">білім беру ұйымдарының </w:t>
            </w:r>
            <w:r>
              <w:br/>
            </w:r>
            <w:r>
              <w:rPr>
                <w:rFonts w:ascii="Times New Roman"/>
                <w:b w:val="false"/>
                <w:i w:val="false"/>
                <w:color w:val="000000"/>
                <w:sz w:val="20"/>
              </w:rPr>
              <w:t xml:space="preserve">педагогтеріне жергілікті </w:t>
            </w:r>
            <w:r>
              <w:br/>
            </w:r>
            <w:r>
              <w:rPr>
                <w:rFonts w:ascii="Times New Roman"/>
                <w:b w:val="false"/>
                <w:i w:val="false"/>
                <w:color w:val="000000"/>
                <w:sz w:val="20"/>
              </w:rPr>
              <w:t xml:space="preserve">ерекшелік белгісі мен құрметті </w:t>
            </w:r>
            <w:r>
              <w:br/>
            </w:r>
            <w:r>
              <w:rPr>
                <w:rFonts w:ascii="Times New Roman"/>
                <w:b w:val="false"/>
                <w:i w:val="false"/>
                <w:color w:val="000000"/>
                <w:sz w:val="20"/>
              </w:rPr>
              <w:t xml:space="preserve">атағын беру қағидалары, </w:t>
            </w:r>
            <w:r>
              <w:br/>
            </w:r>
            <w:r>
              <w:rPr>
                <w:rFonts w:ascii="Times New Roman"/>
                <w:b w:val="false"/>
                <w:i w:val="false"/>
                <w:color w:val="000000"/>
                <w:sz w:val="20"/>
              </w:rPr>
              <w:t xml:space="preserve">олардың сипаттамасы мен </w:t>
            </w:r>
            <w:r>
              <w:br/>
            </w:r>
            <w:r>
              <w:rPr>
                <w:rFonts w:ascii="Times New Roman"/>
                <w:b w:val="false"/>
                <w:i w:val="false"/>
                <w:color w:val="000000"/>
                <w:sz w:val="20"/>
              </w:rPr>
              <w:t xml:space="preserve">біржолғы сыйақы төлеу </w:t>
            </w:r>
            <w:r>
              <w:br/>
            </w:r>
            <w:r>
              <w:rPr>
                <w:rFonts w:ascii="Times New Roman"/>
                <w:b w:val="false"/>
                <w:i w:val="false"/>
                <w:color w:val="000000"/>
                <w:sz w:val="20"/>
              </w:rPr>
              <w:t>мөлшеріне 3-қосымша</w:t>
            </w:r>
          </w:p>
        </w:tc>
      </w:tr>
    </w:tbl>
    <w:bookmarkStart w:name="z64" w:id="38"/>
    <w:p>
      <w:pPr>
        <w:spacing w:after="0"/>
        <w:ind w:left="0"/>
        <w:jc w:val="both"/>
      </w:pPr>
      <w:r>
        <w:rPr>
          <w:rFonts w:ascii="Times New Roman"/>
          <w:b w:val="false"/>
          <w:i w:val="false"/>
          <w:color w:val="000000"/>
          <w:sz w:val="28"/>
        </w:rPr>
        <w:t>
      Нысан</w:t>
      </w:r>
    </w:p>
    <w:bookmarkEnd w:id="38"/>
    <w:bookmarkStart w:name="z65" w:id="39"/>
    <w:p>
      <w:pPr>
        <w:spacing w:after="0"/>
        <w:ind w:left="0"/>
        <w:jc w:val="left"/>
      </w:pPr>
      <w:r>
        <w:rPr>
          <w:rFonts w:ascii="Times New Roman"/>
          <w:b/>
          <w:i w:val="false"/>
          <w:color w:val="000000"/>
        </w:rPr>
        <w:t xml:space="preserve"> Төсбелгі және құрметті атақ беруге ұсыныс</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10703"/>
        <w:gridCol w:w="172"/>
      </w:tblGrid>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 (болған жағдайда)</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күні, айы, жылы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өтілі</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мекемедегі жұмыс өтілі</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(бітірген оқу орны, факультеті, бітірген жылы)</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ғылыми атағы</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куәлігінің деректері (нөмірі, қашан және кім берді, жеке сәйкестендіру нөмірі)</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 (үй, ұялы)</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Марапаттар, көтермелеу</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Марапаттауға ұсынылатын үміткердің жеке кәсіби жетістіктері және білім алушыларының (тәрбиеленушілерінің, студенттерінің) жетістіктері соңғы 3 жылдағы құжаттар мен материалдар</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мәліметтер</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Кандидатура жұмыс орны бойынша ұсынылды (№ _ хаттама "__" _________20__ жыл)</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Марапатқа ұсынылады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40"/>
    <w:p>
      <w:pPr>
        <w:spacing w:after="0"/>
        <w:ind w:left="0"/>
        <w:jc w:val="both"/>
      </w:pPr>
      <w:r>
        <w:rPr>
          <w:rFonts w:ascii="Times New Roman"/>
          <w:b w:val="false"/>
          <w:i w:val="false"/>
          <w:color w:val="000000"/>
          <w:sz w:val="28"/>
        </w:rPr>
        <w:t>
      Қосымша: құжаттар _____ парақ.</w:t>
      </w:r>
    </w:p>
    <w:bookmarkEnd w:id="40"/>
    <w:bookmarkStart w:name="z67" w:id="41"/>
    <w:p>
      <w:pPr>
        <w:spacing w:after="0"/>
        <w:ind w:left="0"/>
        <w:jc w:val="both"/>
      </w:pPr>
      <w:r>
        <w:rPr>
          <w:rFonts w:ascii="Times New Roman"/>
          <w:b w:val="false"/>
          <w:i w:val="false"/>
          <w:color w:val="000000"/>
          <w:sz w:val="28"/>
        </w:rPr>
        <w:t>
      Білім беру ұйымының басшысы ____________________________________________ </w:t>
      </w:r>
    </w:p>
    <w:bookmarkEnd w:id="41"/>
    <w:bookmarkStart w:name="z68" w:id="42"/>
    <w:p>
      <w:pPr>
        <w:spacing w:after="0"/>
        <w:ind w:left="0"/>
        <w:jc w:val="both"/>
      </w:pPr>
      <w:r>
        <w:rPr>
          <w:rFonts w:ascii="Times New Roman"/>
          <w:b w:val="false"/>
          <w:i w:val="false"/>
          <w:color w:val="000000"/>
          <w:sz w:val="28"/>
        </w:rPr>
        <w:t>
      (тегі, аты, әкесінің аты) (болған жағдайда)</w:t>
      </w:r>
    </w:p>
    <w:bookmarkEnd w:id="42"/>
    <w:bookmarkStart w:name="z69" w:id="43"/>
    <w:p>
      <w:pPr>
        <w:spacing w:after="0"/>
        <w:ind w:left="0"/>
        <w:jc w:val="both"/>
      </w:pPr>
      <w:r>
        <w:rPr>
          <w:rFonts w:ascii="Times New Roman"/>
          <w:b w:val="false"/>
          <w:i w:val="false"/>
          <w:color w:val="000000"/>
          <w:sz w:val="28"/>
        </w:rPr>
        <w:t>
      Білім беру ұйымы басшысының қолы _______________</w:t>
      </w:r>
    </w:p>
    <w:bookmarkEnd w:id="43"/>
    <w:bookmarkStart w:name="z70" w:id="44"/>
    <w:p>
      <w:pPr>
        <w:spacing w:after="0"/>
        <w:ind w:left="0"/>
        <w:jc w:val="both"/>
      </w:pPr>
      <w:r>
        <w:rPr>
          <w:rFonts w:ascii="Times New Roman"/>
          <w:b w:val="false"/>
          <w:i w:val="false"/>
          <w:color w:val="000000"/>
          <w:sz w:val="28"/>
        </w:rPr>
        <w:t>
      Күні "____" ____________ 20___ жыл</w:t>
      </w:r>
    </w:p>
    <w:bookmarkEnd w:id="44"/>
    <w:bookmarkStart w:name="z71" w:id="45"/>
    <w:p>
      <w:pPr>
        <w:spacing w:after="0"/>
        <w:ind w:left="0"/>
        <w:jc w:val="both"/>
      </w:pPr>
      <w:r>
        <w:rPr>
          <w:rFonts w:ascii="Times New Roman"/>
          <w:b w:val="false"/>
          <w:i w:val="false"/>
          <w:color w:val="000000"/>
          <w:sz w:val="28"/>
        </w:rPr>
        <w:t>
      М.О.</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