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33fe" w14:textId="d8233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облыстық мәслихатының 2019 жылғы 13 желтоқсандағы №32-1 "2020-2022 жылдарға арналған облыстық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2020 жылғы 30 қыркүйектегі № 38-2 шешімі. Батыс Қазақстан облысының Әділет департаментінде 2020 жылғы 1 қазанда № 6393 болып тіркелді. Күші жойылды - Батыс Қазақстан облыстық мәслихатының 2021 жылғы 19 наурыздағы № 3-10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облыстық мәслихатының 19.03.2021 </w:t>
      </w:r>
      <w:r>
        <w:rPr>
          <w:rFonts w:ascii="Times New Roman"/>
          <w:b w:val="false"/>
          <w:i w:val="false"/>
          <w:color w:val="ff0000"/>
          <w:sz w:val="28"/>
        </w:rPr>
        <w:t>№ 3-10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облыстық мәслихатының 2019 жылы 13 желтоқсанда №32-1 "2020-2022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№5896 тіркелген, 2019 жылғы 20 желтоқсандағы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облыстық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191 291 958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40 606 912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376 791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2 638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150 305 617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197 119 488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38 373 267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45 208 772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6 835 505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500 000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500 000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-44 700 797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44 700 797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46 439 828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6 897 752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5 158 721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Облыстық мәслихат аппаратының басшысы (Е.Қалиев)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Сергалиев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38-2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32-1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850"/>
        <w:gridCol w:w="850"/>
        <w:gridCol w:w="6895"/>
        <w:gridCol w:w="24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191 291 958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40 606 912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13 415722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13 415 722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24 919 841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24 919 841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2 271 349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2 051 975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219 374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376 791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130 869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үшін сыйақылар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245 922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245 922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150 305 617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1 961 289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1 961 289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148 344 328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148 344 328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197 119 488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2 390 451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1 862 487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1 635 642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1 531 963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98 356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185 732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185 732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206 361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146 671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194 439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194 439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150 449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127 164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127 164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82 694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611 119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529 097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527 247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468 272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азаматтық қорғаныстың іс-шаралары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6 468 296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6 468 296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6 021 250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5 627 567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389 783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447 046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447 046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35 598 330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7 088 050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3 278 754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1 499 450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1 394 968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384 336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2 260 356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114 545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2 145 811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1 548 940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1 075 485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473 455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8 084 502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464 890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464 890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7 616 460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7 616 460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1 095 468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1 056 226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1 056 226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400 812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328 807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328 807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18 929 498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18 929 498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324 627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122 266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460 483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159 868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1 325 752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16 419 631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13 018 374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8 923 300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550 778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210 605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163 145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8 372 522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8 372 522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1 536 697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1 536 697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1 536 697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2 520 939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2 520 939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123 710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127 463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жерлерге жұмыс істеуге жіберілген медициналық және фармацевтикалық қызметкерлерді әлеуметтік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2 104 510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11 447 216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2 904 703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2 566 036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1 142 748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988 533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434 755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270 710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270 710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797 167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797 167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797 167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7 745 346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7 634 083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142 055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көшi-қон iс-шараларын iске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7 420 565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5 276 326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5 187 846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5 157 987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934 136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1 182 390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1 832 081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1 107 939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6 087 350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2 951 081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2 941 481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448 222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501 837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768 232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995 104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1 710 404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1 710 404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1 596 263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1 128 568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311 639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311 639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375 424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375 424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ақпараттандыру, мемлекеттік қызметтер көрсету және архивтер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358 381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мемлекеттік қызметтер көрсету, архив ісін басқару жөніндегі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172 454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168 347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288 874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184 359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iс-шараларды iске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144 460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1 875 519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1 875 519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1 004 026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1 004 026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871 493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871 493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16 025 484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14 336 457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13 121 759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114 451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234 991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және көшет отырғызылатын материалдың сорттық және себу сапаларын анықтау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140 537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3 105 785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4 343 623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4 090 576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71 111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1 214 698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844 120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830 047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830 047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822 931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666 538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664 153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510 513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192 442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148 510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15 225 309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15 225 309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15 181 814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119 678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15 020 891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20 098 693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7 236 582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7 236 582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109 663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504 897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6 622 022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12 862 111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12 862 111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277 565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10 292 759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2 225 675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6 606 287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4 446 630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3 178 325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2 580 148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476 177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1 268 305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1 268 305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2 159 657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441 457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441 457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1 314 500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1 314 500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120 549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120 549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234 452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234 452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187 174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187 174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187 174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183 851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56 203 560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56 203 560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56 203 560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47 914 192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3 673 749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3 187 615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791 268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38 373 267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45 208 772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17 607 502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17 607 502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452 417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452 417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8 350 714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8 350 714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6 018 671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6 018 671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2 668 833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2 668 833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116 867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116 867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20 974 557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20 974 557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19 781 442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19 781 442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1 193 115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734 832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кондоминиум объектілерінің ортақ мүлкіне күрделі жөндеу жүргізуге кредит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458 283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6 126 713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3 879 990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3 879 990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3 879 990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2 246 723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2 246 723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2 246 723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6 835 505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6 835 505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6 647 344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-44 700 797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44 700 797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46 439 828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46 439 828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38 620 000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7 819 828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6 897 752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6 897 752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6 897 752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4 831 720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1 877 871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бөлінген пайдаланылмаған бюджеттік кредиттерді қайтару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5 158 721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5 158 721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5 158 721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