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ac5a" w14:textId="28ca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 наурыздағы № 62 "Ашық деректер интернет-порталында орналастырылатын ашық деректер тізбесін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2020 жылғы 19 қазандағы № 236 қаулысы. Батыс Қазақстан облысының Әділет департаментінде 2020 жылғы 21 қазанда № 6435 болып тіркелді. Күші жойылды - Батыс Қазақстан облысы әкімдігінің 2021 жылғы 29 сәуірдегі № 81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29.04.2021 </w:t>
      </w:r>
      <w:r>
        <w:rPr>
          <w:rFonts w:ascii="Times New Roman"/>
          <w:b w:val="false"/>
          <w:i w:val="false"/>
          <w:color w:val="ff0000"/>
          <w:sz w:val="28"/>
        </w:rPr>
        <w:t>№ 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2015 жылғы 24 қарашадағы "Ақпараттандыру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 наурыздағы № 62 "Ашық деректер интернет-порталында орналастырылатын ашық деректер тізбесін бекіту туралы" (Нормативтік құқықтық актілерді мемлекеттік тіркеу тізілімінде № 4337 тіркелген, 2016 жылы 3 мамырда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ашық деректер интернет-порталында орналастырылатын ашық деректер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ақпараттандыру, мемлекеттік көрсетілетін қызметтер және архивтер басқармасы" мемлекеттік мекемесі (С.Р.Нұртазаев) осы қаулының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 аппаратының басшысы Б.Ә.Батаевқа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Ұлттық экономика министрлігінің</w:t>
      </w:r>
      <w:r>
        <w:br/>
      </w:r>
      <w:r>
        <w:rPr>
          <w:rFonts w:ascii="Times New Roman"/>
          <w:b w:val="false"/>
          <w:i w:val="false"/>
          <w:color w:val="000000"/>
          <w:sz w:val="28"/>
        </w:rPr>
        <w:t>Статистика комитеті</w:t>
      </w:r>
      <w:r>
        <w:br/>
      </w:r>
      <w:r>
        <w:rPr>
          <w:rFonts w:ascii="Times New Roman"/>
          <w:b w:val="false"/>
          <w:i w:val="false"/>
          <w:color w:val="000000"/>
          <w:sz w:val="28"/>
        </w:rPr>
        <w:t>Батыс Қазақстан облысының</w:t>
      </w:r>
      <w:r>
        <w:br/>
      </w:r>
      <w:r>
        <w:rPr>
          <w:rFonts w:ascii="Times New Roman"/>
          <w:b w:val="false"/>
          <w:i w:val="false"/>
          <w:color w:val="000000"/>
          <w:sz w:val="28"/>
        </w:rPr>
        <w:t xml:space="preserve">Статистика департаментінің басшысы </w:t>
      </w:r>
      <w:r>
        <w:br/>
      </w:r>
      <w:r>
        <w:rPr>
          <w:rFonts w:ascii="Times New Roman"/>
          <w:b w:val="false"/>
          <w:i w:val="false"/>
          <w:color w:val="000000"/>
          <w:sz w:val="28"/>
        </w:rPr>
        <w:t>______________________Б.Әлімбаева</w:t>
      </w:r>
      <w:r>
        <w:br/>
      </w:r>
      <w:r>
        <w:rPr>
          <w:rFonts w:ascii="Times New Roman"/>
          <w:b w:val="false"/>
          <w:i w:val="false"/>
          <w:color w:val="000000"/>
          <w:sz w:val="28"/>
        </w:rPr>
        <w:t>2019 жылғы "9" тамыз</w:t>
      </w:r>
    </w:p>
    <w:bookmarkEnd w:id="6"/>
    <w:bookmarkStart w:name="z11" w:id="7"/>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Ішкі істер министрлігі</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Полиция департаментінің басшысы </w:t>
      </w:r>
      <w:r>
        <w:br/>
      </w:r>
      <w:r>
        <w:rPr>
          <w:rFonts w:ascii="Times New Roman"/>
          <w:b w:val="false"/>
          <w:i w:val="false"/>
          <w:color w:val="000000"/>
          <w:sz w:val="28"/>
        </w:rPr>
        <w:t xml:space="preserve">______________________М.Аблазимов </w:t>
      </w:r>
      <w:r>
        <w:br/>
      </w:r>
      <w:r>
        <w:rPr>
          <w:rFonts w:ascii="Times New Roman"/>
          <w:b w:val="false"/>
          <w:i w:val="false"/>
          <w:color w:val="000000"/>
          <w:sz w:val="28"/>
        </w:rPr>
        <w:t>2019 жылғы "15" тамыз</w:t>
      </w:r>
    </w:p>
    <w:bookmarkEnd w:id="7"/>
    <w:bookmarkStart w:name="z12" w:id="8"/>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Цифрлық даму, инновациялар және</w:t>
      </w:r>
      <w:r>
        <w:br/>
      </w:r>
      <w:r>
        <w:rPr>
          <w:rFonts w:ascii="Times New Roman"/>
          <w:b w:val="false"/>
          <w:i w:val="false"/>
          <w:color w:val="000000"/>
          <w:sz w:val="28"/>
        </w:rPr>
        <w:t>аэроғарыш өнеркәсібі вице – министрі</w:t>
      </w:r>
      <w:r>
        <w:br/>
      </w:r>
      <w:r>
        <w:rPr>
          <w:rFonts w:ascii="Times New Roman"/>
          <w:b w:val="false"/>
          <w:i w:val="false"/>
          <w:color w:val="000000"/>
          <w:sz w:val="28"/>
        </w:rPr>
        <w:t xml:space="preserve">______________________А.Оспанов </w:t>
      </w:r>
      <w:r>
        <w:br/>
      </w:r>
      <w:r>
        <w:rPr>
          <w:rFonts w:ascii="Times New Roman"/>
          <w:b w:val="false"/>
          <w:i w:val="false"/>
          <w:color w:val="000000"/>
          <w:sz w:val="28"/>
        </w:rPr>
        <w:t>2020 жылғы "28" тамыз</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2020 жылғы 19 қазандағы </w:t>
            </w:r>
            <w:r>
              <w:br/>
            </w:r>
            <w:r>
              <w:rPr>
                <w:rFonts w:ascii="Times New Roman"/>
                <w:b w:val="false"/>
                <w:i w:val="false"/>
                <w:color w:val="000000"/>
                <w:sz w:val="20"/>
              </w:rPr>
              <w:t>№ 236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1 наурыздағы </w:t>
            </w:r>
            <w:r>
              <w:br/>
            </w:r>
            <w:r>
              <w:rPr>
                <w:rFonts w:ascii="Times New Roman"/>
                <w:b w:val="false"/>
                <w:i w:val="false"/>
                <w:color w:val="000000"/>
                <w:sz w:val="20"/>
              </w:rPr>
              <w:t>№ 62 қаулысымен бекітілген</w:t>
            </w:r>
          </w:p>
        </w:tc>
      </w:tr>
    </w:tbl>
    <w:bookmarkStart w:name="z15" w:id="9"/>
    <w:p>
      <w:pPr>
        <w:spacing w:after="0"/>
        <w:ind w:left="0"/>
        <w:jc w:val="left"/>
      </w:pPr>
      <w:r>
        <w:rPr>
          <w:rFonts w:ascii="Times New Roman"/>
          <w:b/>
          <w:i w:val="false"/>
          <w:color w:val="000000"/>
        </w:rPr>
        <w:t xml:space="preserve"> Ашық деректер интернет-порталында орналастырылатын ашық деректер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
        <w:gridCol w:w="5104"/>
        <w:gridCol w:w="396"/>
        <w:gridCol w:w="1341"/>
        <w:gridCol w:w="2155"/>
        <w:gridCol w:w="265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интернет-порталының автоматтандырылған жұмыс орны арқылы немесе мемлекеттік органның API жүйесі арқылы)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органның мемлекеттік мекемесі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атауы қазақ тілінде </w:t>
            </w:r>
            <w:r>
              <w:br/>
            </w:r>
            <w:r>
              <w:rPr>
                <w:rFonts w:ascii="Times New Roman"/>
                <w:b w:val="false"/>
                <w:i w:val="false"/>
                <w:color w:val="000000"/>
                <w:sz w:val="20"/>
              </w:rPr>
              <w:t xml:space="preserve">Жергілікті атқарушы органның атауы орыс тілінде </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Сенім телефонының нөмірі </w:t>
            </w:r>
            <w:r>
              <w:br/>
            </w:r>
            <w:r>
              <w:rPr>
                <w:rFonts w:ascii="Times New Roman"/>
                <w:b w:val="false"/>
                <w:i w:val="false"/>
                <w:color w:val="000000"/>
                <w:sz w:val="20"/>
              </w:rPr>
              <w:t xml:space="preserve">Басшының жеке қабылдау кестесі </w:t>
            </w:r>
            <w:r>
              <w:br/>
            </w:r>
            <w:r>
              <w:rPr>
                <w:rFonts w:ascii="Times New Roman"/>
                <w:b w:val="false"/>
                <w:i w:val="false"/>
                <w:color w:val="000000"/>
                <w:sz w:val="20"/>
              </w:rPr>
              <w:t xml:space="preserve">Азаматтарды жеке қабылдауды ұйымдастыруға жауаптылардың тегі, аты, әкесінің аты, байланыс телефондары, электрондық поштасының мекенжайы </w:t>
            </w:r>
            <w:r>
              <w:br/>
            </w:r>
            <w:r>
              <w:rPr>
                <w:rFonts w:ascii="Times New Roman"/>
                <w:b w:val="false"/>
                <w:i w:val="false"/>
                <w:color w:val="000000"/>
                <w:sz w:val="20"/>
              </w:rPr>
              <w:t>Мекеменің ресми интернет-ресурсы</w:t>
            </w:r>
            <w:r>
              <w:br/>
            </w:r>
            <w:r>
              <w:rPr>
                <w:rFonts w:ascii="Times New Roman"/>
                <w:b w:val="false"/>
                <w:i w:val="false"/>
                <w:color w:val="000000"/>
                <w:sz w:val="20"/>
              </w:rPr>
              <w:t>Кадр сұрақтары бойынша кеңес беруге жауапты тұлғаның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органның құрылымдық бөлімшелері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атауы қазақ тілінде </w:t>
            </w:r>
            <w:r>
              <w:br/>
            </w:r>
            <w:r>
              <w:rPr>
                <w:rFonts w:ascii="Times New Roman"/>
                <w:b w:val="false"/>
                <w:i w:val="false"/>
                <w:color w:val="000000"/>
                <w:sz w:val="20"/>
              </w:rPr>
              <w:t xml:space="preserve">Құрылымдық бөлімшенің атауы орыс тілінде </w:t>
            </w:r>
            <w:r>
              <w:br/>
            </w:r>
            <w:r>
              <w:rPr>
                <w:rFonts w:ascii="Times New Roman"/>
                <w:b w:val="false"/>
                <w:i w:val="false"/>
                <w:color w:val="000000"/>
                <w:sz w:val="20"/>
              </w:rPr>
              <w:t>Құрылымдық бөлімше басшысының тегі, аты, әкесінің аты</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органның ведомстволық бағынысты мекемелері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бағынысты мекеменің атауы қазақ тілінде </w:t>
            </w:r>
            <w:r>
              <w:br/>
            </w:r>
            <w:r>
              <w:rPr>
                <w:rFonts w:ascii="Times New Roman"/>
                <w:b w:val="false"/>
                <w:i w:val="false"/>
                <w:color w:val="000000"/>
                <w:sz w:val="20"/>
              </w:rPr>
              <w:t xml:space="preserve">Ведомстволық бағынысты мекеменің атауы орыс тілінде </w:t>
            </w:r>
            <w:r>
              <w:br/>
            </w:r>
            <w:r>
              <w:rPr>
                <w:rFonts w:ascii="Times New Roman"/>
                <w:b w:val="false"/>
                <w:i w:val="false"/>
                <w:color w:val="000000"/>
                <w:sz w:val="20"/>
              </w:rPr>
              <w:t>Ведомстволық бағынысты мекеме басшысының тегі, аты, әкесінің аты</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 көрсететін мемлекеттік қызметтер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атауы қазақ тілінде </w:t>
            </w:r>
            <w:r>
              <w:br/>
            </w:r>
            <w:r>
              <w:rPr>
                <w:rFonts w:ascii="Times New Roman"/>
                <w:b w:val="false"/>
                <w:i w:val="false"/>
                <w:color w:val="000000"/>
                <w:sz w:val="20"/>
              </w:rPr>
              <w:t xml:space="preserve">Мемлекеттік қызметтің атауы орыс тілінде </w:t>
            </w:r>
            <w:r>
              <w:br/>
            </w:r>
            <w:r>
              <w:rPr>
                <w:rFonts w:ascii="Times New Roman"/>
                <w:b w:val="false"/>
                <w:i w:val="false"/>
                <w:color w:val="000000"/>
                <w:sz w:val="20"/>
              </w:rPr>
              <w:t xml:space="preserve">Мемлекеттік қызметті көрсету нысаны қазақ тілінде </w:t>
            </w:r>
            <w:r>
              <w:br/>
            </w:r>
            <w:r>
              <w:rPr>
                <w:rFonts w:ascii="Times New Roman"/>
                <w:b w:val="false"/>
                <w:i w:val="false"/>
                <w:color w:val="000000"/>
                <w:sz w:val="20"/>
              </w:rPr>
              <w:t xml:space="preserve">Мемлекеттік қызметті көрсету нысаны орыс тілінде </w:t>
            </w:r>
            <w:r>
              <w:br/>
            </w:r>
            <w:r>
              <w:rPr>
                <w:rFonts w:ascii="Times New Roman"/>
                <w:b w:val="false"/>
                <w:i w:val="false"/>
                <w:color w:val="000000"/>
                <w:sz w:val="20"/>
              </w:rPr>
              <w:t xml:space="preserve">Мемлекеттік қызметтерді алушылар қазақ тілінде </w:t>
            </w:r>
            <w:r>
              <w:br/>
            </w:r>
            <w:r>
              <w:rPr>
                <w:rFonts w:ascii="Times New Roman"/>
                <w:b w:val="false"/>
                <w:i w:val="false"/>
                <w:color w:val="000000"/>
                <w:sz w:val="20"/>
              </w:rPr>
              <w:t xml:space="preserve">Мемлекеттік қызметтерді алушылар орыс тілінде </w:t>
            </w:r>
            <w:r>
              <w:br/>
            </w:r>
            <w:r>
              <w:rPr>
                <w:rFonts w:ascii="Times New Roman"/>
                <w:b w:val="false"/>
                <w:i w:val="false"/>
                <w:color w:val="000000"/>
                <w:sz w:val="20"/>
              </w:rPr>
              <w:t xml:space="preserve">Мемлекеттік қызметті көрсету мерзімдері қазақ тілінде </w:t>
            </w:r>
            <w:r>
              <w:br/>
            </w:r>
            <w:r>
              <w:rPr>
                <w:rFonts w:ascii="Times New Roman"/>
                <w:b w:val="false"/>
                <w:i w:val="false"/>
                <w:color w:val="000000"/>
                <w:sz w:val="20"/>
              </w:rPr>
              <w:t xml:space="preserve">Мемлекеттік қызметті көрсету мерзімдері орыс тілінде </w:t>
            </w:r>
            <w:r>
              <w:br/>
            </w:r>
            <w:r>
              <w:rPr>
                <w:rFonts w:ascii="Times New Roman"/>
                <w:b w:val="false"/>
                <w:i w:val="false"/>
                <w:color w:val="000000"/>
                <w:sz w:val="20"/>
              </w:rPr>
              <w:t xml:space="preserve">Қызметті берушінің атауы қазақ тілінде </w:t>
            </w:r>
            <w:r>
              <w:br/>
            </w:r>
            <w:r>
              <w:rPr>
                <w:rFonts w:ascii="Times New Roman"/>
                <w:b w:val="false"/>
                <w:i w:val="false"/>
                <w:color w:val="000000"/>
                <w:sz w:val="20"/>
              </w:rPr>
              <w:t xml:space="preserve">Қызметті берушінің атауы орыс тілінде </w:t>
            </w:r>
            <w:r>
              <w:br/>
            </w:r>
            <w:r>
              <w:rPr>
                <w:rFonts w:ascii="Times New Roman"/>
                <w:b w:val="false"/>
                <w:i w:val="false"/>
                <w:color w:val="000000"/>
                <w:sz w:val="20"/>
              </w:rPr>
              <w:t xml:space="preserve">Мемлекеттік қызметтің құны </w:t>
            </w:r>
            <w:r>
              <w:br/>
            </w:r>
            <w:r>
              <w:rPr>
                <w:rFonts w:ascii="Times New Roman"/>
                <w:b w:val="false"/>
                <w:i w:val="false"/>
                <w:color w:val="000000"/>
                <w:sz w:val="20"/>
              </w:rPr>
              <w:t>Мемлекеттік қызметтің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 беретін лицензиялар мен рұқсат беру құжаттары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мекеменің атауы қазақ тілінде </w:t>
            </w:r>
            <w:r>
              <w:br/>
            </w:r>
            <w:r>
              <w:rPr>
                <w:rFonts w:ascii="Times New Roman"/>
                <w:b w:val="false"/>
                <w:i w:val="false"/>
                <w:color w:val="000000"/>
                <w:sz w:val="20"/>
              </w:rPr>
              <w:t xml:space="preserve">Мемлекеттік мекеменің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Рұқсат беру құжатының атауы қазақ тілінде </w:t>
            </w:r>
            <w:r>
              <w:br/>
            </w:r>
            <w:r>
              <w:rPr>
                <w:rFonts w:ascii="Times New Roman"/>
                <w:b w:val="false"/>
                <w:i w:val="false"/>
                <w:color w:val="000000"/>
                <w:sz w:val="20"/>
              </w:rPr>
              <w:t xml:space="preserve">Рұқсат беру құжатының атауы орыс тілінде </w:t>
            </w:r>
            <w:r>
              <w:br/>
            </w:r>
            <w:r>
              <w:rPr>
                <w:rFonts w:ascii="Times New Roman"/>
                <w:b w:val="false"/>
                <w:i w:val="false"/>
                <w:color w:val="000000"/>
                <w:sz w:val="20"/>
              </w:rPr>
              <w:t xml:space="preserve">Рұқсат беру құжаттарын беру мерзімдері қазақ тілінде </w:t>
            </w:r>
            <w:r>
              <w:br/>
            </w:r>
            <w:r>
              <w:rPr>
                <w:rFonts w:ascii="Times New Roman"/>
                <w:b w:val="false"/>
                <w:i w:val="false"/>
                <w:color w:val="000000"/>
                <w:sz w:val="20"/>
              </w:rPr>
              <w:t xml:space="preserve">Рұқсат беру құжаттарын беру мерзімдері орыс тілінде </w:t>
            </w:r>
            <w:r>
              <w:br/>
            </w:r>
            <w:r>
              <w:rPr>
                <w:rFonts w:ascii="Times New Roman"/>
                <w:b w:val="false"/>
                <w:i w:val="false"/>
                <w:color w:val="000000"/>
                <w:sz w:val="20"/>
              </w:rPr>
              <w:t xml:space="preserve">Жұмыс кестесі қазақ тілінде </w:t>
            </w:r>
            <w:r>
              <w:br/>
            </w:r>
            <w:r>
              <w:rPr>
                <w:rFonts w:ascii="Times New Roman"/>
                <w:b w:val="false"/>
                <w:i w:val="false"/>
                <w:color w:val="000000"/>
                <w:sz w:val="20"/>
              </w:rPr>
              <w:t>Жұмыс кестесі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органның бос орындары туралы мәліметтер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Лауазымның атауы қазақ тілінде </w:t>
            </w:r>
            <w:r>
              <w:br/>
            </w:r>
            <w:r>
              <w:rPr>
                <w:rFonts w:ascii="Times New Roman"/>
                <w:b w:val="false"/>
                <w:i w:val="false"/>
                <w:color w:val="000000"/>
                <w:sz w:val="20"/>
              </w:rPr>
              <w:t xml:space="preserve">Лауазымның атауы орыс тілінде </w:t>
            </w:r>
            <w:r>
              <w:br/>
            </w:r>
            <w:r>
              <w:rPr>
                <w:rFonts w:ascii="Times New Roman"/>
                <w:b w:val="false"/>
                <w:i w:val="false"/>
                <w:color w:val="000000"/>
                <w:sz w:val="20"/>
              </w:rPr>
              <w:t xml:space="preserve">Үміткерлерге қойылатын талаптар қазақ тілінде </w:t>
            </w:r>
            <w:r>
              <w:br/>
            </w:r>
            <w:r>
              <w:rPr>
                <w:rFonts w:ascii="Times New Roman"/>
                <w:b w:val="false"/>
                <w:i w:val="false"/>
                <w:color w:val="000000"/>
                <w:sz w:val="20"/>
              </w:rPr>
              <w:t xml:space="preserve">Үміткерлерге қойылатын талаптар орыс тілінде </w:t>
            </w:r>
            <w:r>
              <w:br/>
            </w:r>
            <w:r>
              <w:rPr>
                <w:rFonts w:ascii="Times New Roman"/>
                <w:b w:val="false"/>
                <w:i w:val="false"/>
                <w:color w:val="000000"/>
                <w:sz w:val="20"/>
              </w:rPr>
              <w:t xml:space="preserve">Қажетті құжаттар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Кадр сұрақтары бойынша кеңес </w:t>
            </w:r>
            <w:r>
              <w:br/>
            </w:r>
            <w:r>
              <w:rPr>
                <w:rFonts w:ascii="Times New Roman"/>
                <w:b w:val="false"/>
                <w:i w:val="false"/>
                <w:color w:val="000000"/>
                <w:sz w:val="20"/>
              </w:rPr>
              <w:t xml:space="preserve">беруге жауапты қызметкер </w:t>
            </w:r>
            <w:r>
              <w:br/>
            </w:r>
            <w:r>
              <w:rPr>
                <w:rFonts w:ascii="Times New Roman"/>
                <w:b w:val="false"/>
                <w:i w:val="false"/>
                <w:color w:val="000000"/>
                <w:sz w:val="20"/>
              </w:rPr>
              <w:t>Бос жұмыс орнын жариялау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 басшылығының жеке және заңды тұлғаларды қабылдау кестесі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тоқсанның басынан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мекеменің атауы қазақ тілінде </w:t>
            </w:r>
            <w:r>
              <w:br/>
            </w:r>
            <w:r>
              <w:rPr>
                <w:rFonts w:ascii="Times New Roman"/>
                <w:b w:val="false"/>
                <w:i w:val="false"/>
                <w:color w:val="000000"/>
                <w:sz w:val="20"/>
              </w:rPr>
              <w:t xml:space="preserve">Мемлекеттік мекеменің атауы орыс тілінде </w:t>
            </w:r>
            <w:r>
              <w:br/>
            </w:r>
            <w:r>
              <w:rPr>
                <w:rFonts w:ascii="Times New Roman"/>
                <w:b w:val="false"/>
                <w:i w:val="false"/>
                <w:color w:val="000000"/>
                <w:sz w:val="20"/>
              </w:rPr>
              <w:t xml:space="preserve">Жеке тұлғаларды және заңды тұлғалардың өкілдерін қабылдайтын тұлғаның тегі, аты, әкесінің аты қазақ тілінде </w:t>
            </w:r>
            <w:r>
              <w:br/>
            </w:r>
            <w:r>
              <w:rPr>
                <w:rFonts w:ascii="Times New Roman"/>
                <w:b w:val="false"/>
                <w:i w:val="false"/>
                <w:color w:val="000000"/>
                <w:sz w:val="20"/>
              </w:rPr>
              <w:t xml:space="preserve">Жеке тұлаларды және заңды тұлғалардың өкілдерін қабылдайтын тұлғаның тегі, аты, әкесінің аты орыс тілінде </w:t>
            </w:r>
            <w:r>
              <w:br/>
            </w:r>
            <w:r>
              <w:rPr>
                <w:rFonts w:ascii="Times New Roman"/>
                <w:b w:val="false"/>
                <w:i w:val="false"/>
                <w:color w:val="000000"/>
                <w:sz w:val="20"/>
              </w:rPr>
              <w:t xml:space="preserve">Жеке тұлғаларды және заңды тұлғалардың өкілдерін қабылдайтын тұлғаның лауазымы қазақ тілінде </w:t>
            </w:r>
            <w:r>
              <w:br/>
            </w:r>
            <w:r>
              <w:rPr>
                <w:rFonts w:ascii="Times New Roman"/>
                <w:b w:val="false"/>
                <w:i w:val="false"/>
                <w:color w:val="000000"/>
                <w:sz w:val="20"/>
              </w:rPr>
              <w:t xml:space="preserve">Жеке тұлғаларды және заңды тұлғалардың өкілдерін қабылдайтын тұлғаның лауазымы орыс тілінде </w:t>
            </w:r>
            <w:r>
              <w:br/>
            </w:r>
            <w:r>
              <w:rPr>
                <w:rFonts w:ascii="Times New Roman"/>
                <w:b w:val="false"/>
                <w:i w:val="false"/>
                <w:color w:val="000000"/>
                <w:sz w:val="20"/>
              </w:rPr>
              <w:t xml:space="preserve">Жеке тұлғаларды және заңды тұлғалардың өкілдерін қабылдау күні мен уақыты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 басшылығының атына түсетін Қазақстан Республикасы азаматтарының өтініштері бойынша статистикалық деректер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Әкімнің қабылдауына қабылданған азаматтардың саны </w:t>
            </w:r>
            <w:r>
              <w:br/>
            </w:r>
            <w:r>
              <w:rPr>
                <w:rFonts w:ascii="Times New Roman"/>
                <w:b w:val="false"/>
                <w:i w:val="false"/>
                <w:color w:val="000000"/>
                <w:sz w:val="20"/>
              </w:rPr>
              <w:t xml:space="preserve">Әкімдік басшылығының қабылдауына қабылданған азаматтардың саны </w:t>
            </w:r>
            <w:r>
              <w:br/>
            </w:r>
            <w:r>
              <w:rPr>
                <w:rFonts w:ascii="Times New Roman"/>
                <w:b w:val="false"/>
                <w:i w:val="false"/>
                <w:color w:val="000000"/>
                <w:sz w:val="20"/>
              </w:rPr>
              <w:t xml:space="preserve">Келіп түскен өтініштердің саны </w:t>
            </w:r>
            <w:r>
              <w:br/>
            </w:r>
            <w:r>
              <w:rPr>
                <w:rFonts w:ascii="Times New Roman"/>
                <w:b w:val="false"/>
                <w:i w:val="false"/>
                <w:color w:val="000000"/>
                <w:sz w:val="20"/>
              </w:rPr>
              <w:t xml:space="preserve">Шағымдар саны </w:t>
            </w:r>
            <w:r>
              <w:br/>
            </w:r>
            <w:r>
              <w:rPr>
                <w:rFonts w:ascii="Times New Roman"/>
                <w:b w:val="false"/>
                <w:i w:val="false"/>
                <w:color w:val="000000"/>
                <w:sz w:val="20"/>
              </w:rPr>
              <w:t xml:space="preserve">Өтініштер саны </w:t>
            </w:r>
            <w:r>
              <w:br/>
            </w:r>
            <w:r>
              <w:rPr>
                <w:rFonts w:ascii="Times New Roman"/>
                <w:b w:val="false"/>
                <w:i w:val="false"/>
                <w:color w:val="000000"/>
                <w:sz w:val="20"/>
              </w:rPr>
              <w:t xml:space="preserve">Сұрақтар/сұраныстар саны </w:t>
            </w:r>
            <w:r>
              <w:br/>
            </w:r>
            <w:r>
              <w:rPr>
                <w:rFonts w:ascii="Times New Roman"/>
                <w:b w:val="false"/>
                <w:i w:val="false"/>
                <w:color w:val="000000"/>
                <w:sz w:val="20"/>
              </w:rPr>
              <w:t>Ұсыныстар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 жасасқан ынтымақтастық туралы құжаттар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Контрагент-елдің немесе контрагент-компанияның атауы қазақ тілінде </w:t>
            </w:r>
            <w:r>
              <w:br/>
            </w:r>
            <w:r>
              <w:rPr>
                <w:rFonts w:ascii="Times New Roman"/>
                <w:b w:val="false"/>
                <w:i w:val="false"/>
                <w:color w:val="000000"/>
                <w:sz w:val="20"/>
              </w:rPr>
              <w:t xml:space="preserve">Контрагент-елдің немесе контрагент-компанияның атауы орыс тілінде </w:t>
            </w:r>
            <w:r>
              <w:br/>
            </w:r>
            <w:r>
              <w:rPr>
                <w:rFonts w:ascii="Times New Roman"/>
                <w:b w:val="false"/>
                <w:i w:val="false"/>
                <w:color w:val="000000"/>
                <w:sz w:val="20"/>
              </w:rPr>
              <w:t xml:space="preserve">Құжаттың атауы қазақ тілінде </w:t>
            </w:r>
            <w:r>
              <w:br/>
            </w:r>
            <w:r>
              <w:rPr>
                <w:rFonts w:ascii="Times New Roman"/>
                <w:b w:val="false"/>
                <w:i w:val="false"/>
                <w:color w:val="000000"/>
                <w:sz w:val="20"/>
              </w:rPr>
              <w:t xml:space="preserve">Құжаттың атауы орыс тілінде </w:t>
            </w:r>
            <w:r>
              <w:br/>
            </w:r>
            <w:r>
              <w:rPr>
                <w:rFonts w:ascii="Times New Roman"/>
                <w:b w:val="false"/>
                <w:i w:val="false"/>
                <w:color w:val="000000"/>
                <w:sz w:val="20"/>
              </w:rPr>
              <w:t xml:space="preserve">Қол қойылған күні </w:t>
            </w:r>
            <w:r>
              <w:br/>
            </w:r>
            <w:r>
              <w:rPr>
                <w:rFonts w:ascii="Times New Roman"/>
                <w:b w:val="false"/>
                <w:i w:val="false"/>
                <w:color w:val="000000"/>
                <w:sz w:val="20"/>
              </w:rPr>
              <w:t>Әрекет ету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жергілікті атқарушы органның есеп беру кездесулерін өткізу кестесі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 облыстық басқармалар,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атауы қазақ тілінде </w:t>
            </w:r>
            <w:r>
              <w:br/>
            </w:r>
            <w:r>
              <w:rPr>
                <w:rFonts w:ascii="Times New Roman"/>
                <w:b w:val="false"/>
                <w:i w:val="false"/>
                <w:color w:val="000000"/>
                <w:sz w:val="20"/>
              </w:rPr>
              <w:t xml:space="preserve">Жергілікті атқарушы органның атауы орыс тілінде </w:t>
            </w:r>
            <w:r>
              <w:br/>
            </w:r>
            <w:r>
              <w:rPr>
                <w:rFonts w:ascii="Times New Roman"/>
                <w:b w:val="false"/>
                <w:i w:val="false"/>
                <w:color w:val="000000"/>
                <w:sz w:val="20"/>
              </w:rPr>
              <w:t xml:space="preserve">Есеп беру кездесуін өткізетін тұлғаның тегі, аты, әкесінің аты, лауазымы қазақ тілінде </w:t>
            </w:r>
            <w:r>
              <w:br/>
            </w:r>
            <w:r>
              <w:rPr>
                <w:rFonts w:ascii="Times New Roman"/>
                <w:b w:val="false"/>
                <w:i w:val="false"/>
                <w:color w:val="000000"/>
                <w:sz w:val="20"/>
              </w:rPr>
              <w:t xml:space="preserve">Есеп беру кездесуін өткізетін тұлғаның тегі, аты, әкесінің аты, лауазымы орыс тілінде </w:t>
            </w:r>
            <w:r>
              <w:br/>
            </w:r>
            <w:r>
              <w:rPr>
                <w:rFonts w:ascii="Times New Roman"/>
                <w:b w:val="false"/>
                <w:i w:val="false"/>
                <w:color w:val="000000"/>
                <w:sz w:val="20"/>
              </w:rPr>
              <w:t xml:space="preserve">Өткізу күні мен уақыты </w:t>
            </w:r>
            <w:r>
              <w:br/>
            </w:r>
            <w:r>
              <w:rPr>
                <w:rFonts w:ascii="Times New Roman"/>
                <w:b w:val="false"/>
                <w:i w:val="false"/>
                <w:color w:val="000000"/>
                <w:sz w:val="20"/>
              </w:rPr>
              <w:t xml:space="preserve">Өткізілетін орны қазақ тілінде </w:t>
            </w:r>
            <w:r>
              <w:br/>
            </w:r>
            <w:r>
              <w:rPr>
                <w:rFonts w:ascii="Times New Roman"/>
                <w:b w:val="false"/>
                <w:i w:val="false"/>
                <w:color w:val="000000"/>
                <w:sz w:val="20"/>
              </w:rPr>
              <w:t xml:space="preserve">Өткізілетін орны орыс тілінде </w:t>
            </w:r>
            <w:r>
              <w:br/>
            </w:r>
            <w:r>
              <w:rPr>
                <w:rFonts w:ascii="Times New Roman"/>
                <w:b w:val="false"/>
                <w:i w:val="false"/>
                <w:color w:val="000000"/>
                <w:sz w:val="20"/>
              </w:rPr>
              <w:t xml:space="preserve">Сұрақтар мен ұсыныстарды жіберу тәсілдері қазақ тілінде </w:t>
            </w:r>
            <w:r>
              <w:br/>
            </w:r>
            <w:r>
              <w:rPr>
                <w:rFonts w:ascii="Times New Roman"/>
                <w:b w:val="false"/>
                <w:i w:val="false"/>
                <w:color w:val="000000"/>
                <w:sz w:val="20"/>
              </w:rPr>
              <w:t xml:space="preserve">Сұрақтар мен ұсыныстарды жіберу тәсілдері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энергиямен жабдықтау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атауы қазақ тілінде </w:t>
            </w:r>
            <w:r>
              <w:br/>
            </w:r>
            <w:r>
              <w:rPr>
                <w:rFonts w:ascii="Times New Roman"/>
                <w:b w:val="false"/>
                <w:i w:val="false"/>
                <w:color w:val="000000"/>
                <w:sz w:val="20"/>
              </w:rPr>
              <w:t xml:space="preserve">Объектінің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Клиенттермен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газбен жабдықтау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Клиенттермен жұмыс істеу </w:t>
            </w:r>
            <w:r>
              <w:br/>
            </w:r>
            <w:r>
              <w:rPr>
                <w:rFonts w:ascii="Times New Roman"/>
                <w:b w:val="false"/>
                <w:i w:val="false"/>
                <w:color w:val="000000"/>
                <w:sz w:val="20"/>
              </w:rPr>
              <w:t>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сумен жабдықтау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Клиенттермен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су бұру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Клиенттермен жұмыс істеу </w:t>
            </w:r>
            <w:r>
              <w:br/>
            </w:r>
            <w:r>
              <w:rPr>
                <w:rFonts w:ascii="Times New Roman"/>
                <w:b w:val="false"/>
                <w:i w:val="false"/>
                <w:color w:val="000000"/>
                <w:sz w:val="20"/>
              </w:rPr>
              <w:t>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қоқыс шығару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Клиенттермен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байланыс және телефондандыру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Ресми сайт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Клиенттермен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пәтер иелерінің кооперативтері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Кооперативтің атауы қазақ тілінде </w:t>
            </w:r>
            <w:r>
              <w:br/>
            </w:r>
            <w:r>
              <w:rPr>
                <w:rFonts w:ascii="Times New Roman"/>
                <w:b w:val="false"/>
                <w:i w:val="false"/>
                <w:color w:val="000000"/>
                <w:sz w:val="20"/>
              </w:rPr>
              <w:t xml:space="preserve">Кооперативтің атауы орыс тілінде </w:t>
            </w:r>
            <w:r>
              <w:br/>
            </w:r>
            <w:r>
              <w:rPr>
                <w:rFonts w:ascii="Times New Roman"/>
                <w:b w:val="false"/>
                <w:i w:val="false"/>
                <w:color w:val="000000"/>
                <w:sz w:val="20"/>
              </w:rPr>
              <w:t xml:space="preserve">Қамтылған үйлер саны </w:t>
            </w:r>
            <w:r>
              <w:br/>
            </w:r>
            <w:r>
              <w:rPr>
                <w:rFonts w:ascii="Times New Roman"/>
                <w:b w:val="false"/>
                <w:i w:val="false"/>
                <w:color w:val="000000"/>
                <w:sz w:val="20"/>
              </w:rPr>
              <w:t xml:space="preserve">Төрағаның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қоқыс шығару тарифтері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қазақ тілінде </w:t>
            </w:r>
            <w:r>
              <w:br/>
            </w:r>
            <w:r>
              <w:rPr>
                <w:rFonts w:ascii="Times New Roman"/>
                <w:b w:val="false"/>
                <w:i w:val="false"/>
                <w:color w:val="000000"/>
                <w:sz w:val="20"/>
              </w:rPr>
              <w:t xml:space="preserve">Елді мекен орыс тілінде </w:t>
            </w:r>
            <w:r>
              <w:br/>
            </w:r>
            <w:r>
              <w:rPr>
                <w:rFonts w:ascii="Times New Roman"/>
                <w:b w:val="false"/>
                <w:i w:val="false"/>
                <w:color w:val="000000"/>
                <w:sz w:val="20"/>
              </w:rPr>
              <w:t xml:space="preserve">Субъектінің атауы (жеке немесе заңды тұлға) қазақ тілінде </w:t>
            </w:r>
            <w:r>
              <w:br/>
            </w:r>
            <w:r>
              <w:rPr>
                <w:rFonts w:ascii="Times New Roman"/>
                <w:b w:val="false"/>
                <w:i w:val="false"/>
                <w:color w:val="000000"/>
                <w:sz w:val="20"/>
              </w:rPr>
              <w:t xml:space="preserve">Субъектінің атауы (жеке немесе заңды тұлға) орыс тілінде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Бекітілген тариф </w:t>
            </w:r>
            <w:r>
              <w:br/>
            </w: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автопарктері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қазақ тілінде </w:t>
            </w:r>
            <w:r>
              <w:br/>
            </w:r>
            <w:r>
              <w:rPr>
                <w:rFonts w:ascii="Times New Roman"/>
                <w:b w:val="false"/>
                <w:i w:val="false"/>
                <w:color w:val="000000"/>
                <w:sz w:val="20"/>
              </w:rPr>
              <w:t xml:space="preserve">Аймақ орыс тілінде </w:t>
            </w:r>
            <w:r>
              <w:br/>
            </w:r>
            <w:r>
              <w:rPr>
                <w:rFonts w:ascii="Times New Roman"/>
                <w:b w:val="false"/>
                <w:i w:val="false"/>
                <w:color w:val="000000"/>
                <w:sz w:val="20"/>
              </w:rPr>
              <w:t xml:space="preserve">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Жеке және заңды тұлғаларға көрсетілетін қызметтер түрлері қазақ тілінде </w:t>
            </w:r>
            <w:r>
              <w:br/>
            </w:r>
            <w:r>
              <w:rPr>
                <w:rFonts w:ascii="Times New Roman"/>
                <w:b w:val="false"/>
                <w:i w:val="false"/>
                <w:color w:val="000000"/>
                <w:sz w:val="20"/>
              </w:rPr>
              <w:t>Жеке және заңды тұлғаларға көрсетілетін қызметтер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автовокзалдары, автобекеттері және жолаушыларға қызмет көрсету пункттері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Жеке және заңды тұлғаларға көрсетілетін қызметтер түрлері қазақ тілінде </w:t>
            </w:r>
            <w:r>
              <w:br/>
            </w:r>
            <w:r>
              <w:rPr>
                <w:rFonts w:ascii="Times New Roman"/>
                <w:b w:val="false"/>
                <w:i w:val="false"/>
                <w:color w:val="000000"/>
                <w:sz w:val="20"/>
              </w:rPr>
              <w:t>Жеке және заңды тұлғаларға көрсетілетін қызметтер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темір жол бекеттері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атауы қазақ тілінде </w:t>
            </w:r>
            <w:r>
              <w:br/>
            </w:r>
            <w:r>
              <w:rPr>
                <w:rFonts w:ascii="Times New Roman"/>
                <w:b w:val="false"/>
                <w:i w:val="false"/>
                <w:color w:val="000000"/>
                <w:sz w:val="20"/>
              </w:rPr>
              <w:t xml:space="preserve">Аймақ атауы орыс тілінде </w:t>
            </w:r>
            <w:r>
              <w:br/>
            </w:r>
            <w:r>
              <w:rPr>
                <w:rFonts w:ascii="Times New Roman"/>
                <w:b w:val="false"/>
                <w:i w:val="false"/>
                <w:color w:val="000000"/>
                <w:sz w:val="20"/>
              </w:rPr>
              <w:t xml:space="preserve">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Жеке және заңды тұлғаларға көрсетілетін қызметтер түрлері қазақ тілінде </w:t>
            </w:r>
            <w:r>
              <w:br/>
            </w:r>
            <w:r>
              <w:rPr>
                <w:rFonts w:ascii="Times New Roman"/>
                <w:b w:val="false"/>
                <w:i w:val="false"/>
                <w:color w:val="000000"/>
                <w:sz w:val="20"/>
              </w:rPr>
              <w:t>Жеке және заңды тұлғаларға көрсетілетін қызметтер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әуежайлары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атауы қазақ тілінде </w:t>
            </w:r>
            <w:r>
              <w:br/>
            </w:r>
            <w:r>
              <w:rPr>
                <w:rFonts w:ascii="Times New Roman"/>
                <w:b w:val="false"/>
                <w:i w:val="false"/>
                <w:color w:val="000000"/>
                <w:sz w:val="20"/>
              </w:rPr>
              <w:t xml:space="preserve">Аймақ атауы орыс тілінде </w:t>
            </w:r>
            <w:r>
              <w:br/>
            </w:r>
            <w:r>
              <w:rPr>
                <w:rFonts w:ascii="Times New Roman"/>
                <w:b w:val="false"/>
                <w:i w:val="false"/>
                <w:color w:val="000000"/>
                <w:sz w:val="20"/>
              </w:rPr>
              <w:t xml:space="preserve">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Жеке және заңды тұлғаларға көрсетілетін қызметтер түрлері қазақ тілінде </w:t>
            </w:r>
            <w:r>
              <w:br/>
            </w:r>
            <w:r>
              <w:rPr>
                <w:rFonts w:ascii="Times New Roman"/>
                <w:b w:val="false"/>
                <w:i w:val="false"/>
                <w:color w:val="000000"/>
                <w:sz w:val="20"/>
              </w:rPr>
              <w:t>Жеке және заңды тұлғаларға көрсетілетін қызметтер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қалааралық автобус маршруттары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жартыжылдық соңына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атауы қазақ тілінде </w:t>
            </w:r>
            <w:r>
              <w:br/>
            </w:r>
            <w:r>
              <w:rPr>
                <w:rFonts w:ascii="Times New Roman"/>
                <w:b w:val="false"/>
                <w:i w:val="false"/>
                <w:color w:val="000000"/>
                <w:sz w:val="20"/>
              </w:rPr>
              <w:t xml:space="preserve">Маршрут атауы орыс тілінде </w:t>
            </w:r>
            <w:r>
              <w:br/>
            </w:r>
            <w:r>
              <w:rPr>
                <w:rFonts w:ascii="Times New Roman"/>
                <w:b w:val="false"/>
                <w:i w:val="false"/>
                <w:color w:val="000000"/>
                <w:sz w:val="20"/>
              </w:rPr>
              <w:t xml:space="preserve">Жөнелту уақыты </w:t>
            </w:r>
            <w:r>
              <w:br/>
            </w:r>
            <w:r>
              <w:rPr>
                <w:rFonts w:ascii="Times New Roman"/>
                <w:b w:val="false"/>
                <w:i w:val="false"/>
                <w:color w:val="000000"/>
                <w:sz w:val="20"/>
              </w:rPr>
              <w:t xml:space="preserve">Келу уақыты </w:t>
            </w:r>
            <w:r>
              <w:br/>
            </w:r>
            <w:r>
              <w:rPr>
                <w:rFonts w:ascii="Times New Roman"/>
                <w:b w:val="false"/>
                <w:i w:val="false"/>
                <w:color w:val="000000"/>
                <w:sz w:val="20"/>
              </w:rPr>
              <w:t xml:space="preserve">Қозғалыс кестесі </w:t>
            </w:r>
            <w:r>
              <w:br/>
            </w:r>
            <w:r>
              <w:rPr>
                <w:rFonts w:ascii="Times New Roman"/>
                <w:b w:val="false"/>
                <w:i w:val="false"/>
                <w:color w:val="000000"/>
                <w:sz w:val="20"/>
              </w:rPr>
              <w:t xml:space="preserve">Маршруттың ұзындығы </w:t>
            </w:r>
            <w:r>
              <w:br/>
            </w:r>
            <w:r>
              <w:rPr>
                <w:rFonts w:ascii="Times New Roman"/>
                <w:b w:val="false"/>
                <w:i w:val="false"/>
                <w:color w:val="000000"/>
                <w:sz w:val="20"/>
              </w:rPr>
              <w:t xml:space="preserve">Автокөлік құралының түрі </w:t>
            </w:r>
            <w:r>
              <w:br/>
            </w:r>
            <w:r>
              <w:rPr>
                <w:rFonts w:ascii="Times New Roman"/>
                <w:b w:val="false"/>
                <w:i w:val="false"/>
                <w:color w:val="000000"/>
                <w:sz w:val="20"/>
              </w:rPr>
              <w:t xml:space="preserve">Тариф </w:t>
            </w:r>
            <w:r>
              <w:br/>
            </w:r>
            <w:r>
              <w:rPr>
                <w:rFonts w:ascii="Times New Roman"/>
                <w:b w:val="false"/>
                <w:i w:val="false"/>
                <w:color w:val="000000"/>
                <w:sz w:val="20"/>
              </w:rPr>
              <w:t xml:space="preserve">Көлік компанияларының атаулары </w:t>
            </w:r>
            <w:r>
              <w:br/>
            </w: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қалалық автобус маршруттары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жартыжылдық соңына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атауы қазақ тілінде </w:t>
            </w:r>
            <w:r>
              <w:br/>
            </w:r>
            <w:r>
              <w:rPr>
                <w:rFonts w:ascii="Times New Roman"/>
                <w:b w:val="false"/>
                <w:i w:val="false"/>
                <w:color w:val="000000"/>
                <w:sz w:val="20"/>
              </w:rPr>
              <w:t xml:space="preserve">Маршрут атауы орыс тілінде </w:t>
            </w:r>
            <w:r>
              <w:br/>
            </w:r>
            <w:r>
              <w:rPr>
                <w:rFonts w:ascii="Times New Roman"/>
                <w:b w:val="false"/>
                <w:i w:val="false"/>
                <w:color w:val="000000"/>
                <w:sz w:val="20"/>
              </w:rPr>
              <w:t xml:space="preserve">Жөнелту уақыты </w:t>
            </w:r>
            <w:r>
              <w:br/>
            </w:r>
            <w:r>
              <w:rPr>
                <w:rFonts w:ascii="Times New Roman"/>
                <w:b w:val="false"/>
                <w:i w:val="false"/>
                <w:color w:val="000000"/>
                <w:sz w:val="20"/>
              </w:rPr>
              <w:t xml:space="preserve">Келу уақыты </w:t>
            </w:r>
            <w:r>
              <w:br/>
            </w:r>
            <w:r>
              <w:rPr>
                <w:rFonts w:ascii="Times New Roman"/>
                <w:b w:val="false"/>
                <w:i w:val="false"/>
                <w:color w:val="000000"/>
                <w:sz w:val="20"/>
              </w:rPr>
              <w:t xml:space="preserve">Қозғалыс кестесі </w:t>
            </w:r>
            <w:r>
              <w:br/>
            </w:r>
            <w:r>
              <w:rPr>
                <w:rFonts w:ascii="Times New Roman"/>
                <w:b w:val="false"/>
                <w:i w:val="false"/>
                <w:color w:val="000000"/>
                <w:sz w:val="20"/>
              </w:rPr>
              <w:t xml:space="preserve">Маршруттың ұзындығы </w:t>
            </w:r>
            <w:r>
              <w:br/>
            </w:r>
            <w:r>
              <w:rPr>
                <w:rFonts w:ascii="Times New Roman"/>
                <w:b w:val="false"/>
                <w:i w:val="false"/>
                <w:color w:val="000000"/>
                <w:sz w:val="20"/>
              </w:rPr>
              <w:t xml:space="preserve">Автокөлік құралының түрі </w:t>
            </w:r>
            <w:r>
              <w:br/>
            </w:r>
            <w:r>
              <w:rPr>
                <w:rFonts w:ascii="Times New Roman"/>
                <w:b w:val="false"/>
                <w:i w:val="false"/>
                <w:color w:val="000000"/>
                <w:sz w:val="20"/>
              </w:rPr>
              <w:t xml:space="preserve">Тариф </w:t>
            </w:r>
            <w:r>
              <w:br/>
            </w:r>
            <w:r>
              <w:rPr>
                <w:rFonts w:ascii="Times New Roman"/>
                <w:b w:val="false"/>
                <w:i w:val="false"/>
                <w:color w:val="000000"/>
                <w:sz w:val="20"/>
              </w:rPr>
              <w:t>Көлік компанияларының атаулары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темір жол көлігінің маршруттары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атауы қазақ тілінде </w:t>
            </w:r>
            <w:r>
              <w:br/>
            </w:r>
            <w:r>
              <w:rPr>
                <w:rFonts w:ascii="Times New Roman"/>
                <w:b w:val="false"/>
                <w:i w:val="false"/>
                <w:color w:val="000000"/>
                <w:sz w:val="20"/>
              </w:rPr>
              <w:t xml:space="preserve">Маршрут атауы орыс тілінде </w:t>
            </w:r>
            <w:r>
              <w:br/>
            </w:r>
            <w:r>
              <w:rPr>
                <w:rFonts w:ascii="Times New Roman"/>
                <w:b w:val="false"/>
                <w:i w:val="false"/>
                <w:color w:val="000000"/>
                <w:sz w:val="20"/>
              </w:rPr>
              <w:t xml:space="preserve">Тікелей бағыт </w:t>
            </w:r>
            <w:r>
              <w:br/>
            </w:r>
            <w:r>
              <w:rPr>
                <w:rFonts w:ascii="Times New Roman"/>
                <w:b w:val="false"/>
                <w:i w:val="false"/>
                <w:color w:val="000000"/>
                <w:sz w:val="20"/>
              </w:rPr>
              <w:t xml:space="preserve">Кері бағыт </w:t>
            </w:r>
            <w:r>
              <w:br/>
            </w:r>
            <w:r>
              <w:rPr>
                <w:rFonts w:ascii="Times New Roman"/>
                <w:b w:val="false"/>
                <w:i w:val="false"/>
                <w:color w:val="000000"/>
                <w:sz w:val="20"/>
              </w:rPr>
              <w:t xml:space="preserve">Келу уақыты </w:t>
            </w:r>
            <w:r>
              <w:br/>
            </w:r>
            <w:r>
              <w:rPr>
                <w:rFonts w:ascii="Times New Roman"/>
                <w:b w:val="false"/>
                <w:i w:val="false"/>
                <w:color w:val="000000"/>
                <w:sz w:val="20"/>
              </w:rPr>
              <w:t xml:space="preserve">Жөнелту уақыты </w:t>
            </w:r>
            <w:r>
              <w:br/>
            </w:r>
            <w:r>
              <w:rPr>
                <w:rFonts w:ascii="Times New Roman"/>
                <w:b w:val="false"/>
                <w:i w:val="false"/>
                <w:color w:val="000000"/>
                <w:sz w:val="20"/>
              </w:rPr>
              <w:t xml:space="preserve">Қозғалыс кестесі </w:t>
            </w:r>
            <w:r>
              <w:br/>
            </w:r>
            <w:r>
              <w:rPr>
                <w:rFonts w:ascii="Times New Roman"/>
                <w:b w:val="false"/>
                <w:i w:val="false"/>
                <w:color w:val="000000"/>
                <w:sz w:val="20"/>
              </w:rPr>
              <w:t xml:space="preserve">Маршруттың ұзындығы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Көлік компанияларының атаулары </w:t>
            </w:r>
            <w:r>
              <w:br/>
            </w:r>
            <w:r>
              <w:rPr>
                <w:rFonts w:ascii="Times New Roman"/>
                <w:b w:val="false"/>
                <w:i w:val="false"/>
                <w:color w:val="000000"/>
                <w:sz w:val="20"/>
              </w:rPr>
              <w:t xml:space="preserve">Пойыз түрі </w:t>
            </w:r>
            <w:r>
              <w:br/>
            </w: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авиакөлік маршруттары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атауы қазақ тілінде </w:t>
            </w:r>
            <w:r>
              <w:br/>
            </w:r>
            <w:r>
              <w:rPr>
                <w:rFonts w:ascii="Times New Roman"/>
                <w:b w:val="false"/>
                <w:i w:val="false"/>
                <w:color w:val="000000"/>
                <w:sz w:val="20"/>
              </w:rPr>
              <w:t xml:space="preserve">Маршрут атауы орыс тілінде </w:t>
            </w:r>
            <w:r>
              <w:br/>
            </w:r>
            <w:r>
              <w:rPr>
                <w:rFonts w:ascii="Times New Roman"/>
                <w:b w:val="false"/>
                <w:i w:val="false"/>
                <w:color w:val="000000"/>
                <w:sz w:val="20"/>
              </w:rPr>
              <w:t xml:space="preserve">Тікелей бағыт </w:t>
            </w:r>
            <w:r>
              <w:br/>
            </w:r>
            <w:r>
              <w:rPr>
                <w:rFonts w:ascii="Times New Roman"/>
                <w:b w:val="false"/>
                <w:i w:val="false"/>
                <w:color w:val="000000"/>
                <w:sz w:val="20"/>
              </w:rPr>
              <w:t xml:space="preserve">Кері бағыт </w:t>
            </w:r>
            <w:r>
              <w:br/>
            </w:r>
            <w:r>
              <w:rPr>
                <w:rFonts w:ascii="Times New Roman"/>
                <w:b w:val="false"/>
                <w:i w:val="false"/>
                <w:color w:val="000000"/>
                <w:sz w:val="20"/>
              </w:rPr>
              <w:t xml:space="preserve">Келу уақыты </w:t>
            </w:r>
            <w:r>
              <w:br/>
            </w:r>
            <w:r>
              <w:rPr>
                <w:rFonts w:ascii="Times New Roman"/>
                <w:b w:val="false"/>
                <w:i w:val="false"/>
                <w:color w:val="000000"/>
                <w:sz w:val="20"/>
              </w:rPr>
              <w:t xml:space="preserve">Жөнелту уақыты </w:t>
            </w:r>
            <w:r>
              <w:br/>
            </w:r>
            <w:r>
              <w:rPr>
                <w:rFonts w:ascii="Times New Roman"/>
                <w:b w:val="false"/>
                <w:i w:val="false"/>
                <w:color w:val="000000"/>
                <w:sz w:val="20"/>
              </w:rPr>
              <w:t xml:space="preserve">Қозғалыс кестесі </w:t>
            </w:r>
            <w:r>
              <w:br/>
            </w:r>
            <w:r>
              <w:rPr>
                <w:rFonts w:ascii="Times New Roman"/>
                <w:b w:val="false"/>
                <w:i w:val="false"/>
                <w:color w:val="000000"/>
                <w:sz w:val="20"/>
              </w:rPr>
              <w:t xml:space="preserve">Маршруттың ұзындығы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Маршрутқа қызмет көрсету кезеңі</w:t>
            </w:r>
            <w:r>
              <w:br/>
            </w:r>
            <w:r>
              <w:rPr>
                <w:rFonts w:ascii="Times New Roman"/>
                <w:b w:val="false"/>
                <w:i w:val="false"/>
                <w:color w:val="000000"/>
                <w:sz w:val="20"/>
              </w:rPr>
              <w:t xml:space="preserve">Көлік компанияларының атаулары </w:t>
            </w:r>
            <w:r>
              <w:br/>
            </w: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автоматты жанар-жағармай құю бекеттері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Әр қызмет түрі бойынша қолданыстағы бағалар (тарифтер)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автомобильдік газ құю бекеттерінің тізімі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Әр қызмет түрі бойынша қолданыстағы бағалар (тарифтер)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автомобиль жолдарын салу, жаңарту және жөндеу объектілері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жолаушылар көлігі және автомобиль жолдары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Ұзақтығы </w:t>
            </w:r>
            <w:r>
              <w:br/>
            </w:r>
            <w:r>
              <w:rPr>
                <w:rFonts w:ascii="Times New Roman"/>
                <w:b w:val="false"/>
                <w:i w:val="false"/>
                <w:color w:val="000000"/>
                <w:sz w:val="20"/>
              </w:rPr>
              <w:t xml:space="preserve">Іске асыру кезеңі </w:t>
            </w:r>
            <w:r>
              <w:br/>
            </w:r>
            <w:r>
              <w:rPr>
                <w:rFonts w:ascii="Times New Roman"/>
                <w:b w:val="false"/>
                <w:i w:val="false"/>
                <w:color w:val="000000"/>
                <w:sz w:val="20"/>
              </w:rPr>
              <w:t xml:space="preserve">Өлшем бірлігі </w:t>
            </w:r>
            <w:r>
              <w:br/>
            </w:r>
            <w:r>
              <w:rPr>
                <w:rFonts w:ascii="Times New Roman"/>
                <w:b w:val="false"/>
                <w:i w:val="false"/>
                <w:color w:val="000000"/>
                <w:sz w:val="20"/>
              </w:rPr>
              <w:t xml:space="preserve">Жобаның құны </w:t>
            </w:r>
            <w:r>
              <w:br/>
            </w:r>
            <w:r>
              <w:rPr>
                <w:rFonts w:ascii="Times New Roman"/>
                <w:b w:val="false"/>
                <w:i w:val="false"/>
                <w:color w:val="000000"/>
                <w:sz w:val="20"/>
              </w:rPr>
              <w:t xml:space="preserve">Бөлінген сома </w:t>
            </w:r>
            <w:r>
              <w:br/>
            </w:r>
            <w:r>
              <w:rPr>
                <w:rFonts w:ascii="Times New Roman"/>
                <w:b w:val="false"/>
                <w:i w:val="false"/>
                <w:color w:val="000000"/>
                <w:sz w:val="20"/>
              </w:rPr>
              <w:t xml:space="preserve">Мердігерлік ұйым </w:t>
            </w:r>
            <w:r>
              <w:br/>
            </w:r>
            <w:r>
              <w:rPr>
                <w:rFonts w:ascii="Times New Roman"/>
                <w:b w:val="false"/>
                <w:i w:val="false"/>
                <w:color w:val="000000"/>
                <w:sz w:val="20"/>
              </w:rPr>
              <w:t xml:space="preserve">Қадағалау ұйымы </w:t>
            </w:r>
            <w:r>
              <w:br/>
            </w:r>
            <w:r>
              <w:rPr>
                <w:rFonts w:ascii="Times New Roman"/>
                <w:b w:val="false"/>
                <w:i w:val="false"/>
                <w:color w:val="000000"/>
                <w:sz w:val="20"/>
              </w:rPr>
              <w:t xml:space="preserve">Ағымдағы жағдай </w:t>
            </w:r>
            <w:r>
              <w:br/>
            </w:r>
            <w:r>
              <w:rPr>
                <w:rFonts w:ascii="Times New Roman"/>
                <w:b w:val="false"/>
                <w:i w:val="false"/>
                <w:color w:val="000000"/>
                <w:sz w:val="20"/>
              </w:rPr>
              <w:t>Халықпен жұмыс жасау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жаяу жүргіншілер өткелдері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Жаяу жүргінші өткелінің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фото/видео тіркеу камералары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ақпараттандыру, мемлекеттік көрсетілетін қызметтер және архивтер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Камера түрі </w:t>
            </w:r>
            <w:r>
              <w:br/>
            </w:r>
            <w:r>
              <w:rPr>
                <w:rFonts w:ascii="Times New Roman"/>
                <w:b w:val="false"/>
                <w:i w:val="false"/>
                <w:color w:val="000000"/>
                <w:sz w:val="20"/>
              </w:rPr>
              <w:t>Камералар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көшелері туралы мәліметтер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енгізілгеннен кейін 20 күннен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аудандар әкімдіктері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қазақ тілінде </w:t>
            </w:r>
            <w:r>
              <w:br/>
            </w:r>
            <w:r>
              <w:rPr>
                <w:rFonts w:ascii="Times New Roman"/>
                <w:b w:val="false"/>
                <w:i w:val="false"/>
                <w:color w:val="000000"/>
                <w:sz w:val="20"/>
              </w:rPr>
              <w:t xml:space="preserve">Елді мекеннің атауы орыс тілінде </w:t>
            </w:r>
            <w:r>
              <w:br/>
            </w:r>
            <w:r>
              <w:rPr>
                <w:rFonts w:ascii="Times New Roman"/>
                <w:b w:val="false"/>
                <w:i w:val="false"/>
                <w:color w:val="000000"/>
                <w:sz w:val="20"/>
              </w:rPr>
              <w:t xml:space="preserve">Көшенің бұрынғы атауы қазақ тілінде </w:t>
            </w:r>
            <w:r>
              <w:br/>
            </w:r>
            <w:r>
              <w:rPr>
                <w:rFonts w:ascii="Times New Roman"/>
                <w:b w:val="false"/>
                <w:i w:val="false"/>
                <w:color w:val="000000"/>
                <w:sz w:val="20"/>
              </w:rPr>
              <w:t xml:space="preserve">Көшенің бұрынғы атауы орыс тілінде </w:t>
            </w:r>
            <w:r>
              <w:br/>
            </w:r>
            <w:r>
              <w:rPr>
                <w:rFonts w:ascii="Times New Roman"/>
                <w:b w:val="false"/>
                <w:i w:val="false"/>
                <w:color w:val="000000"/>
                <w:sz w:val="20"/>
              </w:rPr>
              <w:t xml:space="preserve">Көшенің жаңа атауы қазақ тілінде </w:t>
            </w:r>
            <w:r>
              <w:br/>
            </w:r>
            <w:r>
              <w:rPr>
                <w:rFonts w:ascii="Times New Roman"/>
                <w:b w:val="false"/>
                <w:i w:val="false"/>
                <w:color w:val="000000"/>
                <w:sz w:val="20"/>
              </w:rPr>
              <w:t xml:space="preserve">Көшенің жаңа атауы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Қазақтан облысының стационар жағдайында арнаулы әлеуметтік қызметтерді ұсынатын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Жоспарлы кереует-орындар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Жедел желінің телефон нөмірі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жартылай стационарлық үлгідегі арнаулы әлеуметтік қызмет көрсететін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Жоспарлы кереует-орындар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Жедел желінің телефон нөмірі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үйде арнаулы әлеуметтік қызмет көрсететін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 түрлері қазақ тілінде </w:t>
            </w:r>
            <w:r>
              <w:br/>
            </w:r>
            <w:r>
              <w:rPr>
                <w:rFonts w:ascii="Times New Roman"/>
                <w:b w:val="false"/>
                <w:i w:val="false"/>
                <w:color w:val="000000"/>
                <w:sz w:val="20"/>
              </w:rPr>
              <w:t xml:space="preserve">Қызмет түрлері орыс тілінде </w:t>
            </w:r>
            <w:r>
              <w:br/>
            </w:r>
            <w:r>
              <w:rPr>
                <w:rFonts w:ascii="Times New Roman"/>
                <w:b w:val="false"/>
                <w:i w:val="false"/>
                <w:color w:val="000000"/>
                <w:sz w:val="20"/>
              </w:rPr>
              <w:t xml:space="preserve">Жоспарлы кереует-орындар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Жедел желінің телефон нөмірі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уақытша орналастыру жағдайында арнаулы әлеуметтік қызметтер көрсететін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Жоспарлы кереует-орындар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Жедел желінің телефон нөмірі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балалар үйлері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Жедел желінің телефон нөмірі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атаулы әлеуметтік көмек алушылары бойынша статистика</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Отбасылар саны </w:t>
            </w:r>
            <w:r>
              <w:br/>
            </w:r>
            <w:r>
              <w:rPr>
                <w:rFonts w:ascii="Times New Roman"/>
                <w:b w:val="false"/>
                <w:i w:val="false"/>
                <w:color w:val="000000"/>
                <w:sz w:val="20"/>
              </w:rPr>
              <w:t xml:space="preserve">Адамдар саны </w:t>
            </w:r>
            <w:r>
              <w:br/>
            </w: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тұрғын үй көмегін алушылары бойынша статистика</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Отбасылар саны </w:t>
            </w:r>
            <w:r>
              <w:br/>
            </w:r>
            <w:r>
              <w:rPr>
                <w:rFonts w:ascii="Times New Roman"/>
                <w:b w:val="false"/>
                <w:i w:val="false"/>
                <w:color w:val="000000"/>
                <w:sz w:val="20"/>
              </w:rPr>
              <w:t xml:space="preserve">Адамдар саны </w:t>
            </w:r>
            <w:r>
              <w:br/>
            </w: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мүгедек балаларды үйде оқытуға жұмсаған шығындарын өндіріп алушылары бойынша статистика</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Отбасылар саны </w:t>
            </w:r>
            <w:r>
              <w:br/>
            </w:r>
            <w:r>
              <w:rPr>
                <w:rFonts w:ascii="Times New Roman"/>
                <w:b w:val="false"/>
                <w:i w:val="false"/>
                <w:color w:val="000000"/>
                <w:sz w:val="20"/>
              </w:rPr>
              <w:t xml:space="preserve">Адамдар саны </w:t>
            </w:r>
            <w:r>
              <w:br/>
            </w: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 есебінде тұрған Батыс Қазақстан облысы азаматтарының тізімі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Кезектілік нөмірі </w:t>
            </w:r>
            <w:r>
              <w:br/>
            </w:r>
            <w:r>
              <w:rPr>
                <w:rFonts w:ascii="Times New Roman"/>
                <w:b w:val="false"/>
                <w:i w:val="false"/>
                <w:color w:val="000000"/>
                <w:sz w:val="20"/>
              </w:rPr>
              <w:t xml:space="preserve">Өтініш берушінің тегі, аты, әкесінің аты </w:t>
            </w:r>
            <w:r>
              <w:br/>
            </w:r>
            <w:r>
              <w:rPr>
                <w:rFonts w:ascii="Times New Roman"/>
                <w:b w:val="false"/>
                <w:i w:val="false"/>
                <w:color w:val="000000"/>
                <w:sz w:val="20"/>
              </w:rPr>
              <w:t xml:space="preserve">Есепке қойылған күн </w:t>
            </w:r>
            <w:r>
              <w:br/>
            </w: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үйге мұқтаждар есебінде тұрған, кезектілігі негіздеме пайда болған мезеттен бастап ауыстырылған Батыс Қазақстан облысы азаматтарының тізімі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Кезектілік нөмірі </w:t>
            </w:r>
            <w:r>
              <w:br/>
            </w:r>
            <w:r>
              <w:rPr>
                <w:rFonts w:ascii="Times New Roman"/>
                <w:b w:val="false"/>
                <w:i w:val="false"/>
                <w:color w:val="000000"/>
                <w:sz w:val="20"/>
              </w:rPr>
              <w:t xml:space="preserve">Өтініш берушінің тегі, аты, әкесінің аты </w:t>
            </w:r>
            <w:r>
              <w:br/>
            </w:r>
            <w:r>
              <w:rPr>
                <w:rFonts w:ascii="Times New Roman"/>
                <w:b w:val="false"/>
                <w:i w:val="false"/>
                <w:color w:val="000000"/>
                <w:sz w:val="20"/>
              </w:rPr>
              <w:t xml:space="preserve">Есепке қойылған күн </w:t>
            </w:r>
            <w:r>
              <w:br/>
            </w:r>
            <w:r>
              <w:rPr>
                <w:rFonts w:ascii="Times New Roman"/>
                <w:b w:val="false"/>
                <w:i w:val="false"/>
                <w:color w:val="000000"/>
                <w:sz w:val="20"/>
              </w:rPr>
              <w:t xml:space="preserve">Санаты </w:t>
            </w:r>
            <w:r>
              <w:br/>
            </w:r>
            <w:r>
              <w:rPr>
                <w:rFonts w:ascii="Times New Roman"/>
                <w:b w:val="false"/>
                <w:i w:val="false"/>
                <w:color w:val="000000"/>
                <w:sz w:val="20"/>
              </w:rPr>
              <w:t xml:space="preserve">Кезектілікті ауыстыру күні </w:t>
            </w:r>
            <w:r>
              <w:br/>
            </w:r>
            <w:r>
              <w:rPr>
                <w:rFonts w:ascii="Times New Roman"/>
                <w:b w:val="false"/>
                <w:i w:val="false"/>
                <w:color w:val="000000"/>
                <w:sz w:val="20"/>
              </w:rPr>
              <w:t>Ескерту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коммуналдық тұрғын үй қорынан тұрғын үй алған азаматтардың тізімі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Кезектілік нөмірі </w:t>
            </w:r>
            <w:r>
              <w:br/>
            </w:r>
            <w:r>
              <w:rPr>
                <w:rFonts w:ascii="Times New Roman"/>
                <w:b w:val="false"/>
                <w:i w:val="false"/>
                <w:color w:val="000000"/>
                <w:sz w:val="20"/>
              </w:rPr>
              <w:t xml:space="preserve">Өтініш берушінің тегі, аты, әкесінің аты </w:t>
            </w:r>
            <w:r>
              <w:br/>
            </w:r>
            <w:r>
              <w:rPr>
                <w:rFonts w:ascii="Times New Roman"/>
                <w:b w:val="false"/>
                <w:i w:val="false"/>
                <w:color w:val="000000"/>
                <w:sz w:val="20"/>
              </w:rPr>
              <w:t xml:space="preserve">Тұрғын үйді алған күні </w:t>
            </w:r>
            <w:r>
              <w:br/>
            </w: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әлеуметтік дүкендері мен дүңгіршектерінің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Сауда алаңы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ірі супермаркеттері мен базарларының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және жұмыспен қамту</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2017-2021 жылдарға арналған нәтижелі жұмыспен қамтуды және жаппай кәсіпкерлікті дамыту бағдарламасының қатысушыларының статистикасы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Кезеңі </w:t>
            </w:r>
            <w:r>
              <w:br/>
            </w:r>
            <w:r>
              <w:rPr>
                <w:rFonts w:ascii="Times New Roman"/>
                <w:b w:val="false"/>
                <w:i w:val="false"/>
                <w:color w:val="000000"/>
                <w:sz w:val="20"/>
              </w:rPr>
              <w:t>Бағдарлама қатысушыларының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Халықты жұмыспен қамту орталығына жүгінген жұмыссыздарының статистикасы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Кезеңі </w:t>
            </w:r>
            <w:r>
              <w:br/>
            </w:r>
            <w:r>
              <w:rPr>
                <w:rFonts w:ascii="Times New Roman"/>
                <w:b w:val="false"/>
                <w:i w:val="false"/>
                <w:color w:val="000000"/>
                <w:sz w:val="20"/>
              </w:rPr>
              <w:t xml:space="preserve">Тіркелген адамдар саны </w:t>
            </w:r>
            <w:r>
              <w:br/>
            </w:r>
            <w:r>
              <w:rPr>
                <w:rFonts w:ascii="Times New Roman"/>
                <w:b w:val="false"/>
                <w:i w:val="false"/>
                <w:color w:val="000000"/>
                <w:sz w:val="20"/>
              </w:rPr>
              <w:t xml:space="preserve">Жұмысқа орналастырылған адамдар саны </w:t>
            </w:r>
            <w:r>
              <w:br/>
            </w:r>
            <w:r>
              <w:rPr>
                <w:rFonts w:ascii="Times New Roman"/>
                <w:b w:val="false"/>
                <w:i w:val="false"/>
                <w:color w:val="000000"/>
                <w:sz w:val="20"/>
              </w:rPr>
              <w:t xml:space="preserve">Жұмыссыз ретінде есепте тұрған мүгедектер саны </w:t>
            </w:r>
            <w:r>
              <w:br/>
            </w:r>
            <w:r>
              <w:rPr>
                <w:rFonts w:ascii="Times New Roman"/>
                <w:b w:val="false"/>
                <w:i w:val="false"/>
                <w:color w:val="000000"/>
                <w:sz w:val="20"/>
              </w:rPr>
              <w:t>Жұмысқа орналастырылған мүгедектер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бос орындар жәрмеңкелерін өткізу статистикасы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Жәрмеңкелер саны </w:t>
            </w:r>
            <w:r>
              <w:br/>
            </w:r>
            <w:r>
              <w:rPr>
                <w:rFonts w:ascii="Times New Roman"/>
                <w:b w:val="false"/>
                <w:i w:val="false"/>
                <w:color w:val="000000"/>
                <w:sz w:val="20"/>
              </w:rPr>
              <w:t xml:space="preserve">Қатысушы жұмыс берушілердің саны </w:t>
            </w:r>
            <w:r>
              <w:br/>
            </w:r>
            <w:r>
              <w:rPr>
                <w:rFonts w:ascii="Times New Roman"/>
                <w:b w:val="false"/>
                <w:i w:val="false"/>
                <w:color w:val="000000"/>
                <w:sz w:val="20"/>
              </w:rPr>
              <w:t xml:space="preserve">Ұсынылған бос орындардың саны </w:t>
            </w:r>
            <w:r>
              <w:br/>
            </w:r>
            <w:r>
              <w:rPr>
                <w:rFonts w:ascii="Times New Roman"/>
                <w:b w:val="false"/>
                <w:i w:val="false"/>
                <w:color w:val="000000"/>
                <w:sz w:val="20"/>
              </w:rPr>
              <w:t>Қатысушылардың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сауда</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шағын және орта кәсіпкерлікте жұмыспен қамтылғандар саны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Кезеңі </w:t>
            </w:r>
            <w:r>
              <w:br/>
            </w:r>
            <w:r>
              <w:rPr>
                <w:rFonts w:ascii="Times New Roman"/>
                <w:b w:val="false"/>
                <w:i w:val="false"/>
                <w:color w:val="000000"/>
                <w:sz w:val="20"/>
              </w:rPr>
              <w:t>Шағын және орта кәсіпкерлікте жұмыспен қамтылғандар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шағын және орта кәсіпкерлік субъектілерінің тауарлар өндірісінің, көрсетілген қызметтерінің және орындалған жұмыстарының көлемі (теңге)</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Шағын және орта кәсіпкерлік субъектілерінің тауарлар өндірісінің, көрсетілген қызметтерінің және орындалған жұмыстарының көлемі (миллион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бөлігінде Батыс Қазақстан облысының микроқаржылық ұйымдарымен берілген микрокредиттер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w:t>
            </w:r>
            <w:r>
              <w:br/>
            </w:r>
            <w:r>
              <w:rPr>
                <w:rFonts w:ascii="Times New Roman"/>
                <w:b w:val="false"/>
                <w:i w:val="false"/>
                <w:color w:val="000000"/>
                <w:sz w:val="20"/>
              </w:rPr>
              <w:t xml:space="preserve">Тіркелген (әрекет ететін) микроқаржылық ұйымдардың саны </w:t>
            </w:r>
            <w:r>
              <w:br/>
            </w:r>
            <w:r>
              <w:rPr>
                <w:rFonts w:ascii="Times New Roman"/>
                <w:b w:val="false"/>
                <w:i w:val="false"/>
                <w:color w:val="000000"/>
                <w:sz w:val="20"/>
              </w:rPr>
              <w:t xml:space="preserve">Жеке тұлғаларға берілген кредиттердің саны </w:t>
            </w:r>
            <w:r>
              <w:br/>
            </w:r>
            <w:r>
              <w:rPr>
                <w:rFonts w:ascii="Times New Roman"/>
                <w:b w:val="false"/>
                <w:i w:val="false"/>
                <w:color w:val="000000"/>
                <w:sz w:val="20"/>
              </w:rPr>
              <w:t xml:space="preserve">Заңды тұлғаларға берілген кредиттердің саны </w:t>
            </w:r>
            <w:r>
              <w:br/>
            </w:r>
            <w:r>
              <w:rPr>
                <w:rFonts w:ascii="Times New Roman"/>
                <w:b w:val="false"/>
                <w:i w:val="false"/>
                <w:color w:val="000000"/>
                <w:sz w:val="20"/>
              </w:rPr>
              <w:t xml:space="preserve">Жеке тұлғаларға берілген микрокредиттердің сомасы (мың теңге) </w:t>
            </w:r>
            <w:r>
              <w:br/>
            </w:r>
            <w:r>
              <w:rPr>
                <w:rFonts w:ascii="Times New Roman"/>
                <w:b w:val="false"/>
                <w:i w:val="false"/>
                <w:color w:val="000000"/>
                <w:sz w:val="20"/>
              </w:rPr>
              <w:t>Заңды тұлғаларға берілген микрокредиттердің сомасы (мың теңге)</w:t>
            </w:r>
            <w:r>
              <w:br/>
            </w:r>
            <w:r>
              <w:rPr>
                <w:rFonts w:ascii="Times New Roman"/>
                <w:b w:val="false"/>
                <w:i w:val="false"/>
                <w:color w:val="000000"/>
                <w:sz w:val="20"/>
              </w:rPr>
              <w:t>Өткен жылмен салыстырғанда динамикасы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тауар өндіруші кәсіпорындары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атауы қазақ тілінде </w:t>
            </w:r>
            <w:r>
              <w:br/>
            </w:r>
            <w:r>
              <w:rPr>
                <w:rFonts w:ascii="Times New Roman"/>
                <w:b w:val="false"/>
                <w:i w:val="false"/>
                <w:color w:val="000000"/>
                <w:sz w:val="20"/>
              </w:rPr>
              <w:t xml:space="preserve">Кәсіпорынның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 бағыты қазақ тілінде </w:t>
            </w:r>
            <w:r>
              <w:br/>
            </w:r>
            <w:r>
              <w:rPr>
                <w:rFonts w:ascii="Times New Roman"/>
                <w:b w:val="false"/>
                <w:i w:val="false"/>
                <w:color w:val="000000"/>
                <w:sz w:val="20"/>
              </w:rPr>
              <w:t xml:space="preserve">Қызмет бағыты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Ресми интернет-ресурс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тамақ өнімдері өндірісінің көлемі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w:t>
            </w:r>
            <w:r>
              <w:br/>
            </w:r>
            <w:r>
              <w:rPr>
                <w:rFonts w:ascii="Times New Roman"/>
                <w:b w:val="false"/>
                <w:i w:val="false"/>
                <w:color w:val="000000"/>
                <w:sz w:val="20"/>
              </w:rPr>
              <w:t>Тамақ өнімдерінің түрі қазақ тілінде</w:t>
            </w:r>
            <w:r>
              <w:br/>
            </w:r>
            <w:r>
              <w:rPr>
                <w:rFonts w:ascii="Times New Roman"/>
                <w:b w:val="false"/>
                <w:i w:val="false"/>
                <w:color w:val="000000"/>
                <w:sz w:val="20"/>
              </w:rPr>
              <w:t xml:space="preserve">Тамақ өнімдерінің түрі орыс тілінде </w:t>
            </w:r>
            <w:r>
              <w:br/>
            </w:r>
            <w:r>
              <w:rPr>
                <w:rFonts w:ascii="Times New Roman"/>
                <w:b w:val="false"/>
                <w:i w:val="false"/>
                <w:color w:val="000000"/>
                <w:sz w:val="20"/>
              </w:rPr>
              <w:t xml:space="preserve">Өндіріс көлемі (миллион теңге) </w:t>
            </w:r>
            <w:r>
              <w:br/>
            </w:r>
            <w:r>
              <w:rPr>
                <w:rFonts w:ascii="Times New Roman"/>
                <w:b w:val="false"/>
                <w:i w:val="false"/>
                <w:color w:val="000000"/>
                <w:sz w:val="20"/>
              </w:rPr>
              <w:t>Өткен жылмен салыстырғанда динамикасы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азық-түлік кәрзеңкесіне кіретін әлеуметтік маңызы бар азық-түлік тауарлары (тамақ өнімдері)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атауы қазақ тілінде </w:t>
            </w:r>
            <w:r>
              <w:br/>
            </w:r>
            <w:r>
              <w:rPr>
                <w:rFonts w:ascii="Times New Roman"/>
                <w:b w:val="false"/>
                <w:i w:val="false"/>
                <w:color w:val="000000"/>
                <w:sz w:val="20"/>
              </w:rPr>
              <w:t xml:space="preserve">Өнімнің атауы орыс тілінде </w:t>
            </w:r>
            <w:r>
              <w:br/>
            </w:r>
            <w:r>
              <w:rPr>
                <w:rFonts w:ascii="Times New Roman"/>
                <w:b w:val="false"/>
                <w:i w:val="false"/>
                <w:color w:val="000000"/>
                <w:sz w:val="20"/>
              </w:rPr>
              <w:t xml:space="preserve">Өлшем бірлігі қазақ тілінде </w:t>
            </w:r>
            <w:r>
              <w:br/>
            </w:r>
            <w:r>
              <w:rPr>
                <w:rFonts w:ascii="Times New Roman"/>
                <w:b w:val="false"/>
                <w:i w:val="false"/>
                <w:color w:val="000000"/>
                <w:sz w:val="20"/>
              </w:rPr>
              <w:t xml:space="preserve">Өлшем бірлігі орыс тілінде </w:t>
            </w:r>
            <w:r>
              <w:br/>
            </w:r>
            <w:r>
              <w:rPr>
                <w:rFonts w:ascii="Times New Roman"/>
                <w:b w:val="false"/>
                <w:i w:val="false"/>
                <w:color w:val="000000"/>
                <w:sz w:val="20"/>
              </w:rPr>
              <w:t>Бағасы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кәсіпкерлікті қолдау бойынша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бос жер учаскелері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жер қатынастары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сипаттамасы қазақ тілінде </w:t>
            </w:r>
            <w:r>
              <w:br/>
            </w:r>
            <w:r>
              <w:rPr>
                <w:rFonts w:ascii="Times New Roman"/>
                <w:b w:val="false"/>
                <w:i w:val="false"/>
                <w:color w:val="000000"/>
                <w:sz w:val="20"/>
              </w:rPr>
              <w:t xml:space="preserve">Жер учаскесінің сипаттамасы орыс тілінде </w:t>
            </w:r>
            <w:r>
              <w:br/>
            </w:r>
            <w:r>
              <w:rPr>
                <w:rFonts w:ascii="Times New Roman"/>
                <w:b w:val="false"/>
                <w:i w:val="false"/>
                <w:color w:val="000000"/>
                <w:sz w:val="20"/>
              </w:rPr>
              <w:t xml:space="preserve">Ауданы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жері қазақ тілінде </w:t>
            </w:r>
            <w:r>
              <w:br/>
            </w:r>
            <w:r>
              <w:rPr>
                <w:rFonts w:ascii="Times New Roman"/>
                <w:b w:val="false"/>
                <w:i w:val="false"/>
                <w:color w:val="000000"/>
                <w:sz w:val="20"/>
              </w:rPr>
              <w:t>Орналасқан жері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шетел инвестицияларының қатысуымен бірлескен кәсіпорындарының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іске асырылған инвестициялық жобалар туралы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атауы қазақ тілінде </w:t>
            </w:r>
            <w:r>
              <w:br/>
            </w:r>
            <w:r>
              <w:rPr>
                <w:rFonts w:ascii="Times New Roman"/>
                <w:b w:val="false"/>
                <w:i w:val="false"/>
                <w:color w:val="000000"/>
                <w:sz w:val="20"/>
              </w:rPr>
              <w:t xml:space="preserve">Аймақтың атауы орыс тілінде </w:t>
            </w:r>
            <w:r>
              <w:br/>
            </w:r>
            <w:r>
              <w:rPr>
                <w:rFonts w:ascii="Times New Roman"/>
                <w:b w:val="false"/>
                <w:i w:val="false"/>
                <w:color w:val="000000"/>
                <w:sz w:val="20"/>
              </w:rPr>
              <w:t xml:space="preserve">Сала қазақ тілінде </w:t>
            </w:r>
            <w:r>
              <w:br/>
            </w:r>
            <w:r>
              <w:rPr>
                <w:rFonts w:ascii="Times New Roman"/>
                <w:b w:val="false"/>
                <w:i w:val="false"/>
                <w:color w:val="000000"/>
                <w:sz w:val="20"/>
              </w:rPr>
              <w:t xml:space="preserve">Сала орыс тілінде </w:t>
            </w:r>
            <w:r>
              <w:br/>
            </w:r>
            <w:r>
              <w:rPr>
                <w:rFonts w:ascii="Times New Roman"/>
                <w:b w:val="false"/>
                <w:i w:val="false"/>
                <w:color w:val="000000"/>
                <w:sz w:val="20"/>
              </w:rPr>
              <w:t xml:space="preserve">Жобаның бастамашысы </w:t>
            </w:r>
            <w:r>
              <w:br/>
            </w:r>
            <w:r>
              <w:rPr>
                <w:rFonts w:ascii="Times New Roman"/>
                <w:b w:val="false"/>
                <w:i w:val="false"/>
                <w:color w:val="000000"/>
                <w:sz w:val="20"/>
              </w:rPr>
              <w:t xml:space="preserve">Жобаның қатысушылары </w:t>
            </w:r>
            <w:r>
              <w:br/>
            </w:r>
            <w:r>
              <w:rPr>
                <w:rFonts w:ascii="Times New Roman"/>
                <w:b w:val="false"/>
                <w:i w:val="false"/>
                <w:color w:val="000000"/>
                <w:sz w:val="20"/>
              </w:rPr>
              <w:t xml:space="preserve">Іске асыру кезеңі, жылдар </w:t>
            </w:r>
            <w:r>
              <w:br/>
            </w:r>
            <w:r>
              <w:rPr>
                <w:rFonts w:ascii="Times New Roman"/>
                <w:b w:val="false"/>
                <w:i w:val="false"/>
                <w:color w:val="000000"/>
                <w:sz w:val="20"/>
              </w:rPr>
              <w:t>Қысқаша сипаттамасы қазақ тілінде</w:t>
            </w:r>
            <w:r>
              <w:br/>
            </w:r>
            <w:r>
              <w:rPr>
                <w:rFonts w:ascii="Times New Roman"/>
                <w:b w:val="false"/>
                <w:i w:val="false"/>
                <w:color w:val="000000"/>
                <w:sz w:val="20"/>
              </w:rPr>
              <w:t>Қысқаша сипаттамасы орыс тілінде</w:t>
            </w:r>
            <w:r>
              <w:br/>
            </w:r>
            <w:r>
              <w:rPr>
                <w:rFonts w:ascii="Times New Roman"/>
                <w:b w:val="false"/>
                <w:i w:val="false"/>
                <w:color w:val="000000"/>
                <w:sz w:val="20"/>
              </w:rPr>
              <w:t xml:space="preserve">Өнімді сату нарықтары </w:t>
            </w:r>
            <w:r>
              <w:br/>
            </w:r>
            <w:r>
              <w:rPr>
                <w:rFonts w:ascii="Times New Roman"/>
                <w:b w:val="false"/>
                <w:i w:val="false"/>
                <w:color w:val="000000"/>
                <w:sz w:val="20"/>
              </w:rPr>
              <w:t xml:space="preserve">Жылдық өндіріс көлемдері </w:t>
            </w:r>
            <w:r>
              <w:br/>
            </w:r>
            <w:r>
              <w:rPr>
                <w:rFonts w:ascii="Times New Roman"/>
                <w:b w:val="false"/>
                <w:i w:val="false"/>
                <w:color w:val="000000"/>
                <w:sz w:val="20"/>
              </w:rPr>
              <w:t xml:space="preserve">Жобаны іске асыру орны қазақ тілінде </w:t>
            </w:r>
            <w:r>
              <w:br/>
            </w:r>
            <w:r>
              <w:rPr>
                <w:rFonts w:ascii="Times New Roman"/>
                <w:b w:val="false"/>
                <w:i w:val="false"/>
                <w:color w:val="000000"/>
                <w:sz w:val="20"/>
              </w:rPr>
              <w:t xml:space="preserve">Жобаны іске асыру орны орыс тілінде </w:t>
            </w:r>
            <w:r>
              <w:br/>
            </w:r>
            <w:r>
              <w:rPr>
                <w:rFonts w:ascii="Times New Roman"/>
                <w:b w:val="false"/>
                <w:i w:val="false"/>
                <w:color w:val="000000"/>
                <w:sz w:val="20"/>
              </w:rPr>
              <w:t xml:space="preserve">Жобаның жалпы құны </w:t>
            </w:r>
            <w:r>
              <w:br/>
            </w:r>
            <w:r>
              <w:rPr>
                <w:rFonts w:ascii="Times New Roman"/>
                <w:b w:val="false"/>
                <w:i w:val="false"/>
                <w:color w:val="000000"/>
                <w:sz w:val="20"/>
              </w:rPr>
              <w:t xml:space="preserve">Инвестициялардың көздері </w:t>
            </w:r>
            <w:r>
              <w:br/>
            </w:r>
            <w:r>
              <w:rPr>
                <w:rFonts w:ascii="Times New Roman"/>
                <w:b w:val="false"/>
                <w:i w:val="false"/>
                <w:color w:val="000000"/>
                <w:sz w:val="20"/>
              </w:rPr>
              <w:t xml:space="preserve">Қаржыландыру құрылымы </w:t>
            </w:r>
            <w:r>
              <w:br/>
            </w:r>
            <w:r>
              <w:rPr>
                <w:rFonts w:ascii="Times New Roman"/>
                <w:b w:val="false"/>
                <w:i w:val="false"/>
                <w:color w:val="000000"/>
                <w:sz w:val="20"/>
              </w:rPr>
              <w:t xml:space="preserve">Пайдалануға беру </w:t>
            </w:r>
            <w:r>
              <w:br/>
            </w:r>
            <w:r>
              <w:rPr>
                <w:rFonts w:ascii="Times New Roman"/>
                <w:b w:val="false"/>
                <w:i w:val="false"/>
                <w:color w:val="000000"/>
                <w:sz w:val="20"/>
              </w:rPr>
              <w:t xml:space="preserve">Жобаның ағымдағы жағдайы қазақ тілінде </w:t>
            </w:r>
            <w:r>
              <w:br/>
            </w:r>
            <w:r>
              <w:rPr>
                <w:rFonts w:ascii="Times New Roman"/>
                <w:b w:val="false"/>
                <w:i w:val="false"/>
                <w:color w:val="000000"/>
                <w:sz w:val="20"/>
              </w:rPr>
              <w:t xml:space="preserve">Жобаның ағымдағы жағдайы орыс тілінде </w:t>
            </w:r>
            <w:r>
              <w:br/>
            </w:r>
            <w:r>
              <w:rPr>
                <w:rFonts w:ascii="Times New Roman"/>
                <w:b w:val="false"/>
                <w:i w:val="false"/>
                <w:color w:val="000000"/>
                <w:sz w:val="20"/>
              </w:rPr>
              <w:t xml:space="preserve">Жобаның әлеуметтік әсері қазақ тілінде </w:t>
            </w:r>
            <w:r>
              <w:br/>
            </w:r>
            <w:r>
              <w:rPr>
                <w:rFonts w:ascii="Times New Roman"/>
                <w:b w:val="false"/>
                <w:i w:val="false"/>
                <w:color w:val="000000"/>
                <w:sz w:val="20"/>
              </w:rPr>
              <w:t>Жобаның әлеуметтік әсері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"Бизнестің жол картасы-2020" бағдарламасы шеңберінде субсидияланатын жобалар туралы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атауы қазақ тілінде </w:t>
            </w:r>
            <w:r>
              <w:br/>
            </w:r>
            <w:r>
              <w:rPr>
                <w:rFonts w:ascii="Times New Roman"/>
                <w:b w:val="false"/>
                <w:i w:val="false"/>
                <w:color w:val="000000"/>
                <w:sz w:val="20"/>
              </w:rPr>
              <w:t xml:space="preserve">Аймақтың атауы орыс тілінде </w:t>
            </w:r>
            <w:r>
              <w:br/>
            </w:r>
            <w:r>
              <w:rPr>
                <w:rFonts w:ascii="Times New Roman"/>
                <w:b w:val="false"/>
                <w:i w:val="false"/>
                <w:color w:val="000000"/>
                <w:sz w:val="20"/>
              </w:rPr>
              <w:t xml:space="preserve">Сала қазақ тілінде </w:t>
            </w:r>
            <w:r>
              <w:br/>
            </w:r>
            <w:r>
              <w:rPr>
                <w:rFonts w:ascii="Times New Roman"/>
                <w:b w:val="false"/>
                <w:i w:val="false"/>
                <w:color w:val="000000"/>
                <w:sz w:val="20"/>
              </w:rPr>
              <w:t xml:space="preserve">Сала орыс тілінде </w:t>
            </w:r>
            <w:r>
              <w:br/>
            </w:r>
            <w:r>
              <w:rPr>
                <w:rFonts w:ascii="Times New Roman"/>
                <w:b w:val="false"/>
                <w:i w:val="false"/>
                <w:color w:val="000000"/>
                <w:sz w:val="20"/>
              </w:rPr>
              <w:t>Қысқаша сипаттамасы қазақ тілінде</w:t>
            </w:r>
            <w:r>
              <w:br/>
            </w:r>
            <w:r>
              <w:rPr>
                <w:rFonts w:ascii="Times New Roman"/>
                <w:b w:val="false"/>
                <w:i w:val="false"/>
                <w:color w:val="000000"/>
                <w:sz w:val="20"/>
              </w:rPr>
              <w:t>Қысқаша сипаттамасы орыс тілінде</w:t>
            </w:r>
            <w:r>
              <w:br/>
            </w:r>
            <w:r>
              <w:rPr>
                <w:rFonts w:ascii="Times New Roman"/>
                <w:b w:val="false"/>
                <w:i w:val="false"/>
                <w:color w:val="000000"/>
                <w:sz w:val="20"/>
              </w:rPr>
              <w:t xml:space="preserve">Іске асыру кезеңі, жылдар </w:t>
            </w:r>
            <w:r>
              <w:br/>
            </w:r>
            <w:r>
              <w:rPr>
                <w:rFonts w:ascii="Times New Roman"/>
                <w:b w:val="false"/>
                <w:i w:val="false"/>
                <w:color w:val="000000"/>
                <w:sz w:val="20"/>
              </w:rPr>
              <w:t xml:space="preserve">Субсидиялар сомасы, мың теңге </w:t>
            </w:r>
            <w:r>
              <w:br/>
            </w:r>
            <w:r>
              <w:rPr>
                <w:rFonts w:ascii="Times New Roman"/>
                <w:b w:val="false"/>
                <w:i w:val="false"/>
                <w:color w:val="000000"/>
                <w:sz w:val="20"/>
              </w:rPr>
              <w:t xml:space="preserve">Жобаның әлеуметтік әсері қазақ тілінде </w:t>
            </w:r>
            <w:r>
              <w:br/>
            </w:r>
            <w:r>
              <w:rPr>
                <w:rFonts w:ascii="Times New Roman"/>
                <w:b w:val="false"/>
                <w:i w:val="false"/>
                <w:color w:val="000000"/>
                <w:sz w:val="20"/>
              </w:rPr>
              <w:t xml:space="preserve">Жобаның әлеуметтік әсері орыс </w:t>
            </w:r>
            <w:r>
              <w:br/>
            </w:r>
            <w:r>
              <w:rPr>
                <w:rFonts w:ascii="Times New Roman"/>
                <w:b w:val="false"/>
                <w:i w:val="false"/>
                <w:color w:val="000000"/>
                <w:sz w:val="20"/>
              </w:rPr>
              <w:t>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импорты туралы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түрі қазақ тілінде </w:t>
            </w:r>
            <w:r>
              <w:br/>
            </w:r>
            <w:r>
              <w:rPr>
                <w:rFonts w:ascii="Times New Roman"/>
                <w:b w:val="false"/>
                <w:i w:val="false"/>
                <w:color w:val="000000"/>
                <w:sz w:val="20"/>
              </w:rPr>
              <w:t xml:space="preserve">Өнім түрі орыс тілінде </w:t>
            </w:r>
            <w:r>
              <w:br/>
            </w:r>
            <w:r>
              <w:rPr>
                <w:rFonts w:ascii="Times New Roman"/>
                <w:b w:val="false"/>
                <w:i w:val="false"/>
                <w:color w:val="000000"/>
                <w:sz w:val="20"/>
              </w:rPr>
              <w:t xml:space="preserve">Импорт көлемі, мың Америка </w:t>
            </w:r>
            <w:r>
              <w:br/>
            </w:r>
            <w:r>
              <w:rPr>
                <w:rFonts w:ascii="Times New Roman"/>
                <w:b w:val="false"/>
                <w:i w:val="false"/>
                <w:color w:val="000000"/>
                <w:sz w:val="20"/>
              </w:rPr>
              <w:t xml:space="preserve">Құрама Штаттарының доллары </w:t>
            </w:r>
            <w:r>
              <w:br/>
            </w:r>
            <w:r>
              <w:rPr>
                <w:rFonts w:ascii="Times New Roman"/>
                <w:b w:val="false"/>
                <w:i w:val="false"/>
                <w:color w:val="000000"/>
                <w:sz w:val="20"/>
              </w:rPr>
              <w:t xml:space="preserve">Кезең (есептік тоқсан) </w:t>
            </w:r>
            <w:r>
              <w:br/>
            </w:r>
            <w:r>
              <w:rPr>
                <w:rFonts w:ascii="Times New Roman"/>
                <w:b w:val="false"/>
                <w:i w:val="false"/>
                <w:color w:val="000000"/>
                <w:sz w:val="20"/>
              </w:rPr>
              <w:t>Өткен кезеңмен салыстыру (тоқсан)</w:t>
            </w:r>
            <w:r>
              <w:br/>
            </w:r>
            <w:r>
              <w:rPr>
                <w:rFonts w:ascii="Times New Roman"/>
                <w:b w:val="false"/>
                <w:i w:val="false"/>
                <w:color w:val="000000"/>
                <w:sz w:val="20"/>
              </w:rPr>
              <w:t>Республиканың жалпы импорты көлеміндегі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ауруханалары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Аурухананың атауы қазақ тілінде </w:t>
            </w:r>
            <w:r>
              <w:br/>
            </w:r>
            <w:r>
              <w:rPr>
                <w:rFonts w:ascii="Times New Roman"/>
                <w:b w:val="false"/>
                <w:i w:val="false"/>
                <w:color w:val="000000"/>
                <w:sz w:val="20"/>
              </w:rPr>
              <w:t xml:space="preserve">Аурухананың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Халықпен жұмыс жасауға арналған байланыс телефондары </w:t>
            </w:r>
            <w:r>
              <w:br/>
            </w:r>
            <w:r>
              <w:rPr>
                <w:rFonts w:ascii="Times New Roman"/>
                <w:b w:val="false"/>
                <w:i w:val="false"/>
                <w:color w:val="000000"/>
                <w:sz w:val="20"/>
              </w:rPr>
              <w:t xml:space="preserve">Тіркеу бөлімі (телефондар, кодымен)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Басшының телефоны, кодымен (қабылдау бөлмесі) </w:t>
            </w:r>
            <w:r>
              <w:br/>
            </w:r>
            <w:r>
              <w:rPr>
                <w:rFonts w:ascii="Times New Roman"/>
                <w:b w:val="false"/>
                <w:i w:val="false"/>
                <w:color w:val="000000"/>
                <w:sz w:val="20"/>
              </w:rPr>
              <w:t xml:space="preserve">Басшылықтың азаматтарды қабылдау күндері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қазақ тілінде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орыс тілінде Қолданыстағы жабдықтар қазақ тілінде </w:t>
            </w:r>
            <w:r>
              <w:br/>
            </w:r>
            <w:r>
              <w:rPr>
                <w:rFonts w:ascii="Times New Roman"/>
                <w:b w:val="false"/>
                <w:i w:val="false"/>
                <w:color w:val="000000"/>
                <w:sz w:val="20"/>
              </w:rPr>
              <w:t xml:space="preserve">Қолданыстағы жабдықтар орыс тілінде </w:t>
            </w:r>
            <w:r>
              <w:br/>
            </w:r>
            <w:r>
              <w:rPr>
                <w:rFonts w:ascii="Times New Roman"/>
                <w:b w:val="false"/>
                <w:i w:val="false"/>
                <w:color w:val="000000"/>
                <w:sz w:val="20"/>
              </w:rPr>
              <w:t xml:space="preserve">Кереует-орындардың саны </w:t>
            </w:r>
            <w:r>
              <w:br/>
            </w:r>
            <w:r>
              <w:rPr>
                <w:rFonts w:ascii="Times New Roman"/>
                <w:b w:val="false"/>
                <w:i w:val="false"/>
                <w:color w:val="000000"/>
                <w:sz w:val="20"/>
              </w:rPr>
              <w:t>Медицина ұйымына автобус маршруттарымен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стоматологиялық кабинеттері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Тіркеу бөлімі (телефондар, кодымен)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Басшының телефоны, кодымен (қабылдау бөлмесі)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қазақ тілінде </w:t>
            </w:r>
            <w:r>
              <w:br/>
            </w:r>
            <w:r>
              <w:rPr>
                <w:rFonts w:ascii="Times New Roman"/>
                <w:b w:val="false"/>
                <w:i w:val="false"/>
                <w:color w:val="000000"/>
                <w:sz w:val="20"/>
              </w:rPr>
              <w:t>Жеке және заңды тұлғаларға көрсетілетін қызметтер түрлері, байланыс деректерін және көрсету тәртібін көрсетумен,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емханалары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Халықпен жұмыс жасауға арналған байланыс телефондары </w:t>
            </w:r>
            <w:r>
              <w:br/>
            </w:r>
            <w:r>
              <w:rPr>
                <w:rFonts w:ascii="Times New Roman"/>
                <w:b w:val="false"/>
                <w:i w:val="false"/>
                <w:color w:val="000000"/>
                <w:sz w:val="20"/>
              </w:rPr>
              <w:t xml:space="preserve">Тіркеу бөлімі (телефондар, кодымен)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Басшының телефоны, кодымен </w:t>
            </w:r>
            <w:r>
              <w:br/>
            </w:r>
            <w:r>
              <w:rPr>
                <w:rFonts w:ascii="Times New Roman"/>
                <w:b w:val="false"/>
                <w:i w:val="false"/>
                <w:color w:val="000000"/>
                <w:sz w:val="20"/>
              </w:rPr>
              <w:t xml:space="preserve">(қабылдау бөлмесі) </w:t>
            </w:r>
            <w:r>
              <w:br/>
            </w:r>
            <w:r>
              <w:rPr>
                <w:rFonts w:ascii="Times New Roman"/>
                <w:b w:val="false"/>
                <w:i w:val="false"/>
                <w:color w:val="000000"/>
                <w:sz w:val="20"/>
              </w:rPr>
              <w:t xml:space="preserve">Басшылықтың азаматтарды қабылдау күндері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қазақ тілінде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орыс тілінде </w:t>
            </w:r>
            <w:r>
              <w:br/>
            </w:r>
            <w:r>
              <w:rPr>
                <w:rFonts w:ascii="Times New Roman"/>
                <w:b w:val="false"/>
                <w:i w:val="false"/>
                <w:color w:val="000000"/>
                <w:sz w:val="20"/>
              </w:rPr>
              <w:t xml:space="preserve">Қолданыстағы жабдықтар қазақ тілінде </w:t>
            </w:r>
            <w:r>
              <w:br/>
            </w:r>
            <w:r>
              <w:rPr>
                <w:rFonts w:ascii="Times New Roman"/>
                <w:b w:val="false"/>
                <w:i w:val="false"/>
                <w:color w:val="000000"/>
                <w:sz w:val="20"/>
              </w:rPr>
              <w:t xml:space="preserve">Қолданыстағы жабдықтар орыс тілінде </w:t>
            </w:r>
            <w:r>
              <w:br/>
            </w:r>
            <w:r>
              <w:rPr>
                <w:rFonts w:ascii="Times New Roman"/>
                <w:b w:val="false"/>
                <w:i w:val="false"/>
                <w:color w:val="000000"/>
                <w:sz w:val="20"/>
              </w:rPr>
              <w:t>Медицина ұйымына автобус маршруттарымен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диспансерлері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Халықпен жұмыс жасауға арналған байланыс телефондары </w:t>
            </w:r>
            <w:r>
              <w:br/>
            </w:r>
            <w:r>
              <w:rPr>
                <w:rFonts w:ascii="Times New Roman"/>
                <w:b w:val="false"/>
                <w:i w:val="false"/>
                <w:color w:val="000000"/>
                <w:sz w:val="20"/>
              </w:rPr>
              <w:t xml:space="preserve">Тіркеу бөлімі (телефондар, кодымен)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Басшының телефоны, кодымен (қабылдау бөлмесі) </w:t>
            </w:r>
            <w:r>
              <w:br/>
            </w:r>
            <w:r>
              <w:rPr>
                <w:rFonts w:ascii="Times New Roman"/>
                <w:b w:val="false"/>
                <w:i w:val="false"/>
                <w:color w:val="000000"/>
                <w:sz w:val="20"/>
              </w:rPr>
              <w:t xml:space="preserve">Басшылықтың азаматтарды қабылдау күндері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қазақ тілінде </w:t>
            </w:r>
            <w:r>
              <w:br/>
            </w:r>
            <w:r>
              <w:rPr>
                <w:rFonts w:ascii="Times New Roman"/>
                <w:b w:val="false"/>
                <w:i w:val="false"/>
                <w:color w:val="000000"/>
                <w:sz w:val="20"/>
              </w:rPr>
              <w:t xml:space="preserve">Жеке және заңды тұлғаларға көрсетілетін қызметтер түрлері, байланыс деректерін және көрсету тәртібін көрсетумен, орыс тілінде Қолданыстағы жабдықтар қазақ тілінде </w:t>
            </w:r>
            <w:r>
              <w:br/>
            </w:r>
            <w:r>
              <w:rPr>
                <w:rFonts w:ascii="Times New Roman"/>
                <w:b w:val="false"/>
                <w:i w:val="false"/>
                <w:color w:val="000000"/>
                <w:sz w:val="20"/>
              </w:rPr>
              <w:t xml:space="preserve">Қолданыстағы жабдықтар орыс тілінде </w:t>
            </w:r>
            <w:r>
              <w:br/>
            </w:r>
            <w:r>
              <w:rPr>
                <w:rFonts w:ascii="Times New Roman"/>
                <w:b w:val="false"/>
                <w:i w:val="false"/>
                <w:color w:val="000000"/>
                <w:sz w:val="20"/>
              </w:rPr>
              <w:t xml:space="preserve">Кереует-орындардың саны </w:t>
            </w:r>
            <w:r>
              <w:br/>
            </w:r>
            <w:r>
              <w:rPr>
                <w:rFonts w:ascii="Times New Roman"/>
                <w:b w:val="false"/>
                <w:i w:val="false"/>
                <w:color w:val="000000"/>
                <w:sz w:val="20"/>
              </w:rPr>
              <w:t>Медицина ұйымына автобус маршруттарымен бару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дәріханалары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Дәріхананың атауы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мемлекеттік емханаларының (ауруханаларының) қызмет көрсету аумағы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Емхананың (аурухананың) атауы қазақ тілінде </w:t>
            </w:r>
            <w:r>
              <w:br/>
            </w:r>
            <w:r>
              <w:rPr>
                <w:rFonts w:ascii="Times New Roman"/>
                <w:b w:val="false"/>
                <w:i w:val="false"/>
                <w:color w:val="000000"/>
                <w:sz w:val="20"/>
              </w:rPr>
              <w:t xml:space="preserve">Емхананың (аурухананың) атауы орыс тілінде </w:t>
            </w:r>
            <w:r>
              <w:br/>
            </w:r>
            <w:r>
              <w:rPr>
                <w:rFonts w:ascii="Times New Roman"/>
                <w:b w:val="false"/>
                <w:i w:val="false"/>
                <w:color w:val="000000"/>
                <w:sz w:val="20"/>
              </w:rPr>
              <w:t xml:space="preserve">Емхананың (аурухананың) орналасқан мекенжайы қазақ тілінде </w:t>
            </w:r>
            <w:r>
              <w:br/>
            </w:r>
            <w:r>
              <w:rPr>
                <w:rFonts w:ascii="Times New Roman"/>
                <w:b w:val="false"/>
                <w:i w:val="false"/>
                <w:color w:val="000000"/>
                <w:sz w:val="20"/>
              </w:rPr>
              <w:t>Емхананың (аурухананың) орналасқан мекенжайы орыс тілінде</w:t>
            </w:r>
            <w:r>
              <w:br/>
            </w:r>
            <w:r>
              <w:rPr>
                <w:rFonts w:ascii="Times New Roman"/>
                <w:b w:val="false"/>
                <w:i w:val="false"/>
                <w:color w:val="000000"/>
                <w:sz w:val="20"/>
              </w:rPr>
              <w:t xml:space="preserve">Геопозиция </w:t>
            </w:r>
            <w:r>
              <w:br/>
            </w:r>
            <w:r>
              <w:rPr>
                <w:rFonts w:ascii="Times New Roman"/>
                <w:b w:val="false"/>
                <w:i w:val="false"/>
                <w:color w:val="000000"/>
                <w:sz w:val="20"/>
              </w:rPr>
              <w:t>Қызмет көрсету аумағы (үйлердің нөмірлерімен көшелері)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мектептері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Мектептің атауы қазақ тілінде </w:t>
            </w:r>
            <w:r>
              <w:br/>
            </w:r>
            <w:r>
              <w:rPr>
                <w:rFonts w:ascii="Times New Roman"/>
                <w:b w:val="false"/>
                <w:i w:val="false"/>
                <w:color w:val="000000"/>
                <w:sz w:val="20"/>
              </w:rPr>
              <w:t xml:space="preserve">Мектептің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Мектептің түрі </w:t>
            </w:r>
            <w:r>
              <w:br/>
            </w:r>
            <w:r>
              <w:rPr>
                <w:rFonts w:ascii="Times New Roman"/>
                <w:b w:val="false"/>
                <w:i w:val="false"/>
                <w:color w:val="000000"/>
                <w:sz w:val="20"/>
              </w:rPr>
              <w:t xml:space="preserve">Оқушылар саны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балабақшалары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Балабақшаның атауы қазақ тілінде</w:t>
            </w:r>
            <w:r>
              <w:br/>
            </w:r>
            <w:r>
              <w:rPr>
                <w:rFonts w:ascii="Times New Roman"/>
                <w:b w:val="false"/>
                <w:i w:val="false"/>
                <w:color w:val="000000"/>
                <w:sz w:val="20"/>
              </w:rPr>
              <w:t>Балабақшаның атауы орыс тілінде</w:t>
            </w:r>
            <w:r>
              <w:br/>
            </w:r>
            <w:r>
              <w:rPr>
                <w:rFonts w:ascii="Times New Roman"/>
                <w:b w:val="false"/>
                <w:i w:val="false"/>
                <w:color w:val="000000"/>
                <w:sz w:val="20"/>
              </w:rPr>
              <w:t>Басшының тегі, аты, әкесінің аты</w:t>
            </w:r>
            <w:r>
              <w:br/>
            </w:r>
            <w:r>
              <w:rPr>
                <w:rFonts w:ascii="Times New Roman"/>
                <w:b w:val="false"/>
                <w:i w:val="false"/>
                <w:color w:val="000000"/>
                <w:sz w:val="20"/>
              </w:rPr>
              <w:t xml:space="preserve">Бала бақшаның түрі </w:t>
            </w:r>
            <w:r>
              <w:br/>
            </w:r>
            <w:r>
              <w:rPr>
                <w:rFonts w:ascii="Times New Roman"/>
                <w:b w:val="false"/>
                <w:i w:val="false"/>
                <w:color w:val="000000"/>
                <w:sz w:val="20"/>
              </w:rPr>
              <w:t xml:space="preserve">Тәрбиеленушілер саны (адам) </w:t>
            </w:r>
            <w:r>
              <w:br/>
            </w:r>
            <w:r>
              <w:rPr>
                <w:rFonts w:ascii="Times New Roman"/>
                <w:b w:val="false"/>
                <w:i w:val="false"/>
                <w:color w:val="000000"/>
                <w:sz w:val="20"/>
              </w:rPr>
              <w:t xml:space="preserve">Оқыту тілі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арнайы және интернаттық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Оқушылар саны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техникалық және кәсіби білім беру мекемелері (колледждер)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Колледждердің атаулары қазақ тілінде </w:t>
            </w:r>
            <w:r>
              <w:br/>
            </w:r>
            <w:r>
              <w:rPr>
                <w:rFonts w:ascii="Times New Roman"/>
                <w:b w:val="false"/>
                <w:i w:val="false"/>
                <w:color w:val="000000"/>
                <w:sz w:val="20"/>
              </w:rPr>
              <w:t xml:space="preserve">Колледждердің атаулары орыс тілінде </w:t>
            </w:r>
            <w:r>
              <w:br/>
            </w:r>
            <w:r>
              <w:rPr>
                <w:rFonts w:ascii="Times New Roman"/>
                <w:b w:val="false"/>
                <w:i w:val="false"/>
                <w:color w:val="000000"/>
                <w:sz w:val="20"/>
              </w:rPr>
              <w:t xml:space="preserve">Колледж түрі (мемлекеттік/жеке) қазақ тілінде </w:t>
            </w:r>
            <w:r>
              <w:br/>
            </w:r>
            <w:r>
              <w:rPr>
                <w:rFonts w:ascii="Times New Roman"/>
                <w:b w:val="false"/>
                <w:i w:val="false"/>
                <w:color w:val="000000"/>
                <w:sz w:val="20"/>
              </w:rPr>
              <w:t xml:space="preserve">Колледж түрі (мемлекеттік/жеке)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Мамандықтар қазақ тілінде </w:t>
            </w:r>
            <w:r>
              <w:br/>
            </w:r>
            <w:r>
              <w:rPr>
                <w:rFonts w:ascii="Times New Roman"/>
                <w:b w:val="false"/>
                <w:i w:val="false"/>
                <w:color w:val="000000"/>
                <w:sz w:val="20"/>
              </w:rPr>
              <w:t xml:space="preserve">Мамандықтар орыс тілінде </w:t>
            </w:r>
            <w:r>
              <w:br/>
            </w:r>
            <w:r>
              <w:rPr>
                <w:rFonts w:ascii="Times New Roman"/>
                <w:b w:val="false"/>
                <w:i w:val="false"/>
                <w:color w:val="000000"/>
                <w:sz w:val="20"/>
              </w:rPr>
              <w:t xml:space="preserve">Оқушылар саны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қосымша білім беру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мектептері бөлінісінде ұлттық бірыңғай тестілеудің орташа балы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қазақ тілінде </w:t>
            </w:r>
            <w:r>
              <w:br/>
            </w:r>
            <w:r>
              <w:rPr>
                <w:rFonts w:ascii="Times New Roman"/>
                <w:b w:val="false"/>
                <w:i w:val="false"/>
                <w:color w:val="000000"/>
                <w:sz w:val="20"/>
              </w:rPr>
              <w:t xml:space="preserve">Елді мекеннің атауы орыс тілінде </w:t>
            </w:r>
            <w:r>
              <w:br/>
            </w:r>
            <w:r>
              <w:rPr>
                <w:rFonts w:ascii="Times New Roman"/>
                <w:b w:val="false"/>
                <w:i w:val="false"/>
                <w:color w:val="000000"/>
                <w:sz w:val="20"/>
              </w:rPr>
              <w:t xml:space="preserve">Мектептің атауы қазақ тілінде </w:t>
            </w:r>
            <w:r>
              <w:br/>
            </w:r>
            <w:r>
              <w:rPr>
                <w:rFonts w:ascii="Times New Roman"/>
                <w:b w:val="false"/>
                <w:i w:val="false"/>
                <w:color w:val="000000"/>
                <w:sz w:val="20"/>
              </w:rPr>
              <w:t xml:space="preserve">Мектептің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Қазақ тілінде оқытатын мектепті бітірген оқушылар саны </w:t>
            </w:r>
            <w:r>
              <w:br/>
            </w:r>
            <w:r>
              <w:rPr>
                <w:rFonts w:ascii="Times New Roman"/>
                <w:b w:val="false"/>
                <w:i w:val="false"/>
                <w:color w:val="000000"/>
                <w:sz w:val="20"/>
              </w:rPr>
              <w:t xml:space="preserve">Орыс тілінде оқытатын мектепті бітірген оқушылар саны </w:t>
            </w:r>
            <w:r>
              <w:br/>
            </w:r>
            <w:r>
              <w:rPr>
                <w:rFonts w:ascii="Times New Roman"/>
                <w:b w:val="false"/>
                <w:i w:val="false"/>
                <w:color w:val="000000"/>
                <w:sz w:val="20"/>
              </w:rPr>
              <w:t xml:space="preserve">Орташа балл қазақ тілінде </w:t>
            </w:r>
            <w:r>
              <w:br/>
            </w:r>
            <w:r>
              <w:rPr>
                <w:rFonts w:ascii="Times New Roman"/>
                <w:b w:val="false"/>
                <w:i w:val="false"/>
                <w:color w:val="000000"/>
                <w:sz w:val="20"/>
              </w:rPr>
              <w:t xml:space="preserve">Орташа балл орыс тілінде </w:t>
            </w:r>
            <w:r>
              <w:br/>
            </w:r>
            <w:r>
              <w:rPr>
                <w:rFonts w:ascii="Times New Roman"/>
                <w:b w:val="false"/>
                <w:i w:val="false"/>
                <w:color w:val="000000"/>
                <w:sz w:val="20"/>
              </w:rPr>
              <w:t>Кезеңі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жоғарғы оқу орындарының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оқу орнының атауы қазақ тілінде </w:t>
            </w:r>
            <w:r>
              <w:br/>
            </w:r>
            <w:r>
              <w:rPr>
                <w:rFonts w:ascii="Times New Roman"/>
                <w:b w:val="false"/>
                <w:i w:val="false"/>
                <w:color w:val="000000"/>
                <w:sz w:val="20"/>
              </w:rPr>
              <w:t xml:space="preserve">Жоғарғы оқу орнының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Мамандықтар қазақ тілінде </w:t>
            </w:r>
            <w:r>
              <w:br/>
            </w:r>
            <w:r>
              <w:rPr>
                <w:rFonts w:ascii="Times New Roman"/>
                <w:b w:val="false"/>
                <w:i w:val="false"/>
                <w:color w:val="000000"/>
                <w:sz w:val="20"/>
              </w:rPr>
              <w:t xml:space="preserve">Мамандықтар орыс тілінде </w:t>
            </w:r>
            <w:r>
              <w:br/>
            </w:r>
            <w:r>
              <w:rPr>
                <w:rFonts w:ascii="Times New Roman"/>
                <w:b w:val="false"/>
                <w:i w:val="false"/>
                <w:color w:val="000000"/>
                <w:sz w:val="20"/>
              </w:rPr>
              <w:t xml:space="preserve">Оқушылар саны </w:t>
            </w:r>
            <w:r>
              <w:br/>
            </w:r>
            <w:r>
              <w:rPr>
                <w:rFonts w:ascii="Times New Roman"/>
                <w:b w:val="false"/>
                <w:i w:val="false"/>
                <w:color w:val="000000"/>
                <w:sz w:val="20"/>
              </w:rPr>
              <w:t xml:space="preserve">Елді мекеннің атауы қазақ тілінде </w:t>
            </w:r>
            <w:r>
              <w:br/>
            </w:r>
            <w:r>
              <w:rPr>
                <w:rFonts w:ascii="Times New Roman"/>
                <w:b w:val="false"/>
                <w:i w:val="false"/>
                <w:color w:val="000000"/>
                <w:sz w:val="20"/>
              </w:rPr>
              <w:t xml:space="preserve">Елді мекеннің атауы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Ресми интернет-ресурс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жоғарғы оқу орындарының статистикасы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оқу орнының атауы қазақ тілінде </w:t>
            </w:r>
            <w:r>
              <w:br/>
            </w:r>
            <w:r>
              <w:rPr>
                <w:rFonts w:ascii="Times New Roman"/>
                <w:b w:val="false"/>
                <w:i w:val="false"/>
                <w:color w:val="000000"/>
                <w:sz w:val="20"/>
              </w:rPr>
              <w:t xml:space="preserve">Жоғарғы оқу орнының атауы орыс тілінде </w:t>
            </w:r>
            <w:r>
              <w:br/>
            </w:r>
            <w:r>
              <w:rPr>
                <w:rFonts w:ascii="Times New Roman"/>
                <w:b w:val="false"/>
                <w:i w:val="false"/>
                <w:color w:val="000000"/>
                <w:sz w:val="20"/>
              </w:rPr>
              <w:t xml:space="preserve">Студенттердің саны (адам) </w:t>
            </w:r>
            <w:r>
              <w:br/>
            </w:r>
            <w:r>
              <w:rPr>
                <w:rFonts w:ascii="Times New Roman"/>
                <w:b w:val="false"/>
                <w:i w:val="false"/>
                <w:color w:val="000000"/>
                <w:sz w:val="20"/>
              </w:rPr>
              <w:t xml:space="preserve">Ағымдағы оқу жылында қабылданған студенттер </w:t>
            </w:r>
            <w:r>
              <w:br/>
            </w:r>
            <w:r>
              <w:rPr>
                <w:rFonts w:ascii="Times New Roman"/>
                <w:b w:val="false"/>
                <w:i w:val="false"/>
                <w:color w:val="000000"/>
                <w:sz w:val="20"/>
              </w:rPr>
              <w:t xml:space="preserve">Ағымдағы оқу жылында оқуды аяқтаған студенттер </w:t>
            </w:r>
            <w:r>
              <w:br/>
            </w:r>
            <w:r>
              <w:rPr>
                <w:rFonts w:ascii="Times New Roman"/>
                <w:b w:val="false"/>
                <w:i w:val="false"/>
                <w:color w:val="000000"/>
                <w:sz w:val="20"/>
              </w:rPr>
              <w:t xml:space="preserve">Жатақханалар саны </w:t>
            </w:r>
            <w:r>
              <w:br/>
            </w:r>
            <w:r>
              <w:rPr>
                <w:rFonts w:ascii="Times New Roman"/>
                <w:b w:val="false"/>
                <w:i w:val="false"/>
                <w:color w:val="000000"/>
                <w:sz w:val="20"/>
              </w:rPr>
              <w:t>Жатақханалардағы орындар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ресурстық орталықтар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жұмыспен қамтылған және жұмыссыз жастардың саны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Жастардың жалпы саны </w:t>
            </w:r>
            <w:r>
              <w:br/>
            </w:r>
            <w:r>
              <w:rPr>
                <w:rFonts w:ascii="Times New Roman"/>
                <w:b w:val="false"/>
                <w:i w:val="false"/>
                <w:color w:val="000000"/>
                <w:sz w:val="20"/>
              </w:rPr>
              <w:t xml:space="preserve">Жұмыспен қамтылған жастардың саны </w:t>
            </w:r>
            <w:r>
              <w:br/>
            </w:r>
            <w:r>
              <w:rPr>
                <w:rFonts w:ascii="Times New Roman"/>
                <w:b w:val="false"/>
                <w:i w:val="false"/>
                <w:color w:val="000000"/>
                <w:sz w:val="20"/>
              </w:rPr>
              <w:t>Жұмыссыз жастардың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мемлекеттік бағдарламалар мен жобалар шеңберінде жұмысқа орналастырылған жастардың саны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жастар саясаты мәселелері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Бағдарламаның атауы және саны қазақ тілінде </w:t>
            </w:r>
            <w:r>
              <w:br/>
            </w:r>
            <w:r>
              <w:rPr>
                <w:rFonts w:ascii="Times New Roman"/>
                <w:b w:val="false"/>
                <w:i w:val="false"/>
                <w:color w:val="000000"/>
                <w:sz w:val="20"/>
              </w:rPr>
              <w:t xml:space="preserve">Бағдарламаның атауы және саны орыс тілінде </w:t>
            </w:r>
            <w:r>
              <w:br/>
            </w:r>
            <w:r>
              <w:rPr>
                <w:rFonts w:ascii="Times New Roman"/>
                <w:b w:val="false"/>
                <w:i w:val="false"/>
                <w:color w:val="000000"/>
                <w:sz w:val="20"/>
              </w:rPr>
              <w:t xml:space="preserve">Жобаның атауы және саны қазақ тілінде </w:t>
            </w:r>
            <w:r>
              <w:br/>
            </w:r>
            <w:r>
              <w:rPr>
                <w:rFonts w:ascii="Times New Roman"/>
                <w:b w:val="false"/>
                <w:i w:val="false"/>
                <w:color w:val="000000"/>
                <w:sz w:val="20"/>
              </w:rPr>
              <w:t>Жобаның атауы және саны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ұйымдары (мәдениет сарайлары/үйлері, цирк, хайуанаттар бақтары)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ұйымының атауы қазақ тілінде </w:t>
            </w:r>
            <w:r>
              <w:br/>
            </w:r>
            <w:r>
              <w:rPr>
                <w:rFonts w:ascii="Times New Roman"/>
                <w:b w:val="false"/>
                <w:i w:val="false"/>
                <w:color w:val="000000"/>
                <w:sz w:val="20"/>
              </w:rPr>
              <w:t xml:space="preserve">Мәдениет ұйымының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парктері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аудандар әкімдіктері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Парктің атауы қазақ тілінде </w:t>
            </w:r>
            <w:r>
              <w:br/>
            </w:r>
            <w:r>
              <w:rPr>
                <w:rFonts w:ascii="Times New Roman"/>
                <w:b w:val="false"/>
                <w:i w:val="false"/>
                <w:color w:val="000000"/>
                <w:sz w:val="20"/>
              </w:rPr>
              <w:t xml:space="preserve">Парктің 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Жұмыс тәртібі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мұражайлары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Мұражайдың атауы қазақ тілінде </w:t>
            </w:r>
            <w:r>
              <w:br/>
            </w:r>
            <w:r>
              <w:rPr>
                <w:rFonts w:ascii="Times New Roman"/>
                <w:b w:val="false"/>
                <w:i w:val="false"/>
                <w:color w:val="000000"/>
                <w:sz w:val="20"/>
              </w:rPr>
              <w:t xml:space="preserve">Мұражайдың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кітапханалары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Кітапхананың атауы қазақ тілінде </w:t>
            </w:r>
            <w:r>
              <w:br/>
            </w:r>
            <w:r>
              <w:rPr>
                <w:rFonts w:ascii="Times New Roman"/>
                <w:b w:val="false"/>
                <w:i w:val="false"/>
                <w:color w:val="000000"/>
                <w:sz w:val="20"/>
              </w:rPr>
              <w:t xml:space="preserve">Кітапхананың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театрлары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Театрдың атауы қазақ тілінде </w:t>
            </w:r>
            <w:r>
              <w:br/>
            </w:r>
            <w:r>
              <w:rPr>
                <w:rFonts w:ascii="Times New Roman"/>
                <w:b w:val="false"/>
                <w:i w:val="false"/>
                <w:color w:val="000000"/>
                <w:sz w:val="20"/>
              </w:rPr>
              <w:t xml:space="preserve">Театрдың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Залдардың саны </w:t>
            </w:r>
            <w:r>
              <w:br/>
            </w:r>
            <w:r>
              <w:rPr>
                <w:rFonts w:ascii="Times New Roman"/>
                <w:b w:val="false"/>
                <w:i w:val="false"/>
                <w:color w:val="000000"/>
                <w:sz w:val="20"/>
              </w:rPr>
              <w:t xml:space="preserve">Отырғызу орындарының саны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көрнекі орындары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аудандар әкімдіктері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орынның атауы қазақ тілінде </w:t>
            </w:r>
            <w:r>
              <w:br/>
            </w:r>
            <w:r>
              <w:rPr>
                <w:rFonts w:ascii="Times New Roman"/>
                <w:b w:val="false"/>
                <w:i w:val="false"/>
                <w:color w:val="000000"/>
                <w:sz w:val="20"/>
              </w:rPr>
              <w:t xml:space="preserve">Көрнекі орынның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Сипаттамасы қазақ тілінде </w:t>
            </w:r>
            <w:r>
              <w:br/>
            </w:r>
            <w:r>
              <w:rPr>
                <w:rFonts w:ascii="Times New Roman"/>
                <w:b w:val="false"/>
                <w:i w:val="false"/>
                <w:color w:val="000000"/>
                <w:sz w:val="20"/>
              </w:rPr>
              <w:t>Сипаттамасы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кинотеатрлары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аудандар әкімдіктері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Кинотеатрдың атауы қазақ тілінде </w:t>
            </w:r>
            <w:r>
              <w:br/>
            </w:r>
            <w:r>
              <w:rPr>
                <w:rFonts w:ascii="Times New Roman"/>
                <w:b w:val="false"/>
                <w:i w:val="false"/>
                <w:color w:val="000000"/>
                <w:sz w:val="20"/>
              </w:rPr>
              <w:t xml:space="preserve">Кинотеатрдың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Залдардың саны </w:t>
            </w:r>
            <w:r>
              <w:br/>
            </w:r>
            <w:r>
              <w:rPr>
                <w:rFonts w:ascii="Times New Roman"/>
                <w:b w:val="false"/>
                <w:i w:val="false"/>
                <w:color w:val="000000"/>
                <w:sz w:val="20"/>
              </w:rPr>
              <w:t xml:space="preserve">Отырғызу орындарының саны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тарих және мәдениет ескерткіштері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мәдениет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нысанының атауы қазақ тілінде </w:t>
            </w:r>
            <w:r>
              <w:br/>
            </w:r>
            <w:r>
              <w:rPr>
                <w:rFonts w:ascii="Times New Roman"/>
                <w:b w:val="false"/>
                <w:i w:val="false"/>
                <w:color w:val="000000"/>
                <w:sz w:val="20"/>
              </w:rPr>
              <w:t xml:space="preserve">Мәдениет нысанының атауы орыс тілінде </w:t>
            </w:r>
            <w:r>
              <w:br/>
            </w:r>
            <w:r>
              <w:rPr>
                <w:rFonts w:ascii="Times New Roman"/>
                <w:b w:val="false"/>
                <w:i w:val="false"/>
                <w:color w:val="000000"/>
                <w:sz w:val="20"/>
              </w:rPr>
              <w:t xml:space="preserve">Ескерткіш түрі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жоспарланған мәдени іс-шараларының тізбесі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облысының мәдениет басқармасы" мемлекеттік мекемесі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атауы қазақ тілінде </w:t>
            </w:r>
            <w:r>
              <w:br/>
            </w:r>
            <w:r>
              <w:rPr>
                <w:rFonts w:ascii="Times New Roman"/>
                <w:b w:val="false"/>
                <w:i w:val="false"/>
                <w:color w:val="000000"/>
                <w:sz w:val="20"/>
              </w:rPr>
              <w:t xml:space="preserve">Іс-шараның атауы орыс тілінде </w:t>
            </w:r>
            <w:r>
              <w:br/>
            </w:r>
            <w:r>
              <w:rPr>
                <w:rFonts w:ascii="Times New Roman"/>
                <w:b w:val="false"/>
                <w:i w:val="false"/>
                <w:color w:val="000000"/>
                <w:sz w:val="20"/>
              </w:rPr>
              <w:t xml:space="preserve">Іс-шараны өткізу орны қазақ тілінде </w:t>
            </w:r>
            <w:r>
              <w:br/>
            </w:r>
            <w:r>
              <w:rPr>
                <w:rFonts w:ascii="Times New Roman"/>
                <w:b w:val="false"/>
                <w:i w:val="false"/>
                <w:color w:val="000000"/>
                <w:sz w:val="20"/>
              </w:rPr>
              <w:t xml:space="preserve">Іс-шараны өткізу орны орыс тілінде </w:t>
            </w:r>
            <w:r>
              <w:br/>
            </w:r>
            <w:r>
              <w:rPr>
                <w:rFonts w:ascii="Times New Roman"/>
                <w:b w:val="false"/>
                <w:i w:val="false"/>
                <w:color w:val="000000"/>
                <w:sz w:val="20"/>
              </w:rPr>
              <w:t xml:space="preserve">Іс-шараны өткізу күні және уақыты </w:t>
            </w:r>
            <w:r>
              <w:br/>
            </w:r>
            <w:r>
              <w:rPr>
                <w:rFonts w:ascii="Times New Roman"/>
                <w:b w:val="false"/>
                <w:i w:val="false"/>
                <w:color w:val="000000"/>
                <w:sz w:val="20"/>
              </w:rPr>
              <w:t>Жауапты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спорт нысандары (кешендер, стадиондар)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дене шынықтыру және спорт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Стадионның атауы қазақ тілінде </w:t>
            </w:r>
            <w:r>
              <w:br/>
            </w:r>
            <w:r>
              <w:rPr>
                <w:rFonts w:ascii="Times New Roman"/>
                <w:b w:val="false"/>
                <w:i w:val="false"/>
                <w:color w:val="000000"/>
                <w:sz w:val="20"/>
              </w:rPr>
              <w:t xml:space="preserve">Стадионның атауы орыс тілінде </w:t>
            </w:r>
            <w:r>
              <w:br/>
            </w:r>
            <w:r>
              <w:rPr>
                <w:rFonts w:ascii="Times New Roman"/>
                <w:b w:val="false"/>
                <w:i w:val="false"/>
                <w:color w:val="000000"/>
                <w:sz w:val="20"/>
              </w:rPr>
              <w:t xml:space="preserve">Қызметтер түрлері қазақ тілінде </w:t>
            </w:r>
            <w:r>
              <w:br/>
            </w:r>
            <w:r>
              <w:rPr>
                <w:rFonts w:ascii="Times New Roman"/>
                <w:b w:val="false"/>
                <w:i w:val="false"/>
                <w:color w:val="000000"/>
                <w:sz w:val="20"/>
              </w:rPr>
              <w:t xml:space="preserve">Қызметтер түрлері орыс тілінде </w:t>
            </w:r>
            <w:r>
              <w:br/>
            </w:r>
            <w:r>
              <w:rPr>
                <w:rFonts w:ascii="Times New Roman"/>
                <w:b w:val="false"/>
                <w:i w:val="false"/>
                <w:color w:val="000000"/>
                <w:sz w:val="20"/>
              </w:rPr>
              <w:t xml:space="preserve">Отырғызу орындарының саны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спорт мектептері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дене шынықтыру және спорт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мектебінің атауы қазақ тілінде </w:t>
            </w:r>
            <w:r>
              <w:br/>
            </w:r>
            <w:r>
              <w:rPr>
                <w:rFonts w:ascii="Times New Roman"/>
                <w:b w:val="false"/>
                <w:i w:val="false"/>
                <w:color w:val="000000"/>
                <w:sz w:val="20"/>
              </w:rPr>
              <w:t xml:space="preserve">Спорт мектебінің атауы орыс тілінде </w:t>
            </w:r>
            <w:r>
              <w:br/>
            </w:r>
            <w:r>
              <w:rPr>
                <w:rFonts w:ascii="Times New Roman"/>
                <w:b w:val="false"/>
                <w:i w:val="false"/>
                <w:color w:val="000000"/>
                <w:sz w:val="20"/>
              </w:rPr>
              <w:t xml:space="preserve">Қызмет түрі қазақ тілінде </w:t>
            </w:r>
            <w:r>
              <w:br/>
            </w:r>
            <w:r>
              <w:rPr>
                <w:rFonts w:ascii="Times New Roman"/>
                <w:b w:val="false"/>
                <w:i w:val="false"/>
                <w:color w:val="000000"/>
                <w:sz w:val="20"/>
              </w:rPr>
              <w:t xml:space="preserve">Қызмет түрі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жеке спорттық ұйымдары (каратэ, йога мектептері және тағы басқалар)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дене шынықтыру және спорт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Функционалдық міндеті қазақ тілінде </w:t>
            </w:r>
            <w:r>
              <w:br/>
            </w:r>
            <w:r>
              <w:rPr>
                <w:rFonts w:ascii="Times New Roman"/>
                <w:b w:val="false"/>
                <w:i w:val="false"/>
                <w:color w:val="000000"/>
                <w:sz w:val="20"/>
              </w:rPr>
              <w:t xml:space="preserve">Функционалдық міндеті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демалыс аймақтары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аймағының атауы қазақ тілінде </w:t>
            </w:r>
            <w:r>
              <w:br/>
            </w:r>
            <w:r>
              <w:rPr>
                <w:rFonts w:ascii="Times New Roman"/>
                <w:b w:val="false"/>
                <w:i w:val="false"/>
                <w:color w:val="000000"/>
                <w:sz w:val="20"/>
              </w:rPr>
              <w:t xml:space="preserve">Демалыс аймағының атауы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Пайдалануға беру жылы </w:t>
            </w:r>
            <w:r>
              <w:br/>
            </w:r>
            <w:r>
              <w:rPr>
                <w:rFonts w:ascii="Times New Roman"/>
                <w:b w:val="false"/>
                <w:i w:val="false"/>
                <w:color w:val="000000"/>
                <w:sz w:val="20"/>
              </w:rPr>
              <w:t xml:space="preserve">Мерзімділігі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қонақ үйлері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үйдің атауы қазақ тілінде </w:t>
            </w:r>
            <w:r>
              <w:br/>
            </w:r>
            <w:r>
              <w:rPr>
                <w:rFonts w:ascii="Times New Roman"/>
                <w:b w:val="false"/>
                <w:i w:val="false"/>
                <w:color w:val="000000"/>
                <w:sz w:val="20"/>
              </w:rPr>
              <w:t xml:space="preserve">Қонақ үйдің атауы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Пайдалануға берілген жылы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шипажайлары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Шипажайдың атауы қазақ тілінде </w:t>
            </w:r>
            <w:r>
              <w:br/>
            </w:r>
            <w:r>
              <w:rPr>
                <w:rFonts w:ascii="Times New Roman"/>
                <w:b w:val="false"/>
                <w:i w:val="false"/>
                <w:color w:val="000000"/>
                <w:sz w:val="20"/>
              </w:rPr>
              <w:t xml:space="preserve">Шипажайдың атауы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Пайдалануға берілген жылы </w:t>
            </w:r>
            <w:r>
              <w:br/>
            </w:r>
            <w:r>
              <w:rPr>
                <w:rFonts w:ascii="Times New Roman"/>
                <w:b w:val="false"/>
                <w:i w:val="false"/>
                <w:color w:val="000000"/>
                <w:sz w:val="20"/>
              </w:rPr>
              <w:t xml:space="preserve">Мерзімділігі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туристік операторлары (туристік нысандар мен агенттіктер)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оператордың атауы қазақ тілінде </w:t>
            </w:r>
            <w:r>
              <w:br/>
            </w:r>
            <w:r>
              <w:rPr>
                <w:rFonts w:ascii="Times New Roman"/>
                <w:b w:val="false"/>
                <w:i w:val="false"/>
                <w:color w:val="000000"/>
                <w:sz w:val="20"/>
              </w:rPr>
              <w:t xml:space="preserve">Туристік оператордың атауы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туристік маршруттары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қазақ тілінде </w:t>
            </w:r>
            <w:r>
              <w:br/>
            </w:r>
            <w:r>
              <w:rPr>
                <w:rFonts w:ascii="Times New Roman"/>
                <w:b w:val="false"/>
                <w:i w:val="false"/>
                <w:color w:val="000000"/>
                <w:sz w:val="20"/>
              </w:rPr>
              <w:t xml:space="preserve">Ұйымның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Туристік маршруттың атауы қазақ тілінде </w:t>
            </w:r>
            <w:r>
              <w:br/>
            </w:r>
            <w:r>
              <w:rPr>
                <w:rFonts w:ascii="Times New Roman"/>
                <w:b w:val="false"/>
                <w:i w:val="false"/>
                <w:color w:val="000000"/>
                <w:sz w:val="20"/>
              </w:rPr>
              <w:t xml:space="preserve">Туристік маршруттың атауы орыс тілінде </w:t>
            </w:r>
            <w:r>
              <w:br/>
            </w:r>
            <w:r>
              <w:rPr>
                <w:rFonts w:ascii="Times New Roman"/>
                <w:b w:val="false"/>
                <w:i w:val="false"/>
                <w:color w:val="000000"/>
                <w:sz w:val="20"/>
              </w:rPr>
              <w:t xml:space="preserve">Туристердің сапарының жолы </w:t>
            </w:r>
            <w:r>
              <w:br/>
            </w:r>
            <w:r>
              <w:rPr>
                <w:rFonts w:ascii="Times New Roman"/>
                <w:b w:val="false"/>
                <w:i w:val="false"/>
                <w:color w:val="000000"/>
                <w:sz w:val="20"/>
              </w:rPr>
              <w:t xml:space="preserve">Туристік маршруттың ұзақтығы </w:t>
            </w:r>
            <w:r>
              <w:br/>
            </w:r>
            <w:r>
              <w:rPr>
                <w:rFonts w:ascii="Times New Roman"/>
                <w:b w:val="false"/>
                <w:i w:val="false"/>
                <w:color w:val="000000"/>
                <w:sz w:val="20"/>
              </w:rPr>
              <w:t>Сапар мақсаты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коммуналдық меншіктегі субұрқақтары бойынша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аудандар әкімдіктері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Субұрқақтың атауы қазақ тілінде </w:t>
            </w:r>
            <w:r>
              <w:br/>
            </w:r>
            <w:r>
              <w:rPr>
                <w:rFonts w:ascii="Times New Roman"/>
                <w:b w:val="false"/>
                <w:i w:val="false"/>
                <w:color w:val="000000"/>
                <w:sz w:val="20"/>
              </w:rPr>
              <w:t xml:space="preserve">Субұрқақтың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ерекше қорғалатын табиғат аймақтарының тізбесі (қорықтар мен қорықшалар)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табиғи ресурстар және табиғат пайдалануды реттеу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Ауданы, гектар </w:t>
            </w:r>
            <w:r>
              <w:br/>
            </w:r>
            <w:r>
              <w:rPr>
                <w:rFonts w:ascii="Times New Roman"/>
                <w:b w:val="false"/>
                <w:i w:val="false"/>
                <w:color w:val="000000"/>
                <w:sz w:val="20"/>
              </w:rPr>
              <w:t xml:space="preserve">Жауапты бөлімше (кімнің иелігінде)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бұқаралық ақпарат құралдары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саясат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құралының атауы қазақ тілінде </w:t>
            </w:r>
            <w:r>
              <w:br/>
            </w:r>
            <w:r>
              <w:rPr>
                <w:rFonts w:ascii="Times New Roman"/>
                <w:b w:val="false"/>
                <w:i w:val="false"/>
                <w:color w:val="000000"/>
                <w:sz w:val="20"/>
              </w:rPr>
              <w:t xml:space="preserve">Бұқаралық ақпарат құралының атауы орыс тілінде </w:t>
            </w:r>
            <w:r>
              <w:br/>
            </w:r>
            <w:r>
              <w:rPr>
                <w:rFonts w:ascii="Times New Roman"/>
                <w:b w:val="false"/>
                <w:i w:val="false"/>
                <w:color w:val="000000"/>
                <w:sz w:val="20"/>
              </w:rPr>
              <w:t xml:space="preserve">Меншік иесінің атауы қазақ тілінде </w:t>
            </w:r>
            <w:r>
              <w:br/>
            </w:r>
            <w:r>
              <w:rPr>
                <w:rFonts w:ascii="Times New Roman"/>
                <w:b w:val="false"/>
                <w:i w:val="false"/>
                <w:color w:val="000000"/>
                <w:sz w:val="20"/>
              </w:rPr>
              <w:t>Меншік иесінің атауы орыс тілінде</w:t>
            </w:r>
            <w:r>
              <w:br/>
            </w:r>
            <w:r>
              <w:rPr>
                <w:rFonts w:ascii="Times New Roman"/>
                <w:b w:val="false"/>
                <w:i w:val="false"/>
                <w:color w:val="000000"/>
                <w:sz w:val="20"/>
              </w:rPr>
              <w:t xml:space="preserve">Бас редактордың тегі, аты, әкесінің аты </w:t>
            </w:r>
            <w:r>
              <w:br/>
            </w:r>
            <w:r>
              <w:rPr>
                <w:rFonts w:ascii="Times New Roman"/>
                <w:b w:val="false"/>
                <w:i w:val="false"/>
                <w:color w:val="000000"/>
                <w:sz w:val="20"/>
              </w:rPr>
              <w:t xml:space="preserve">Тілі </w:t>
            </w:r>
            <w:r>
              <w:br/>
            </w:r>
            <w:r>
              <w:rPr>
                <w:rFonts w:ascii="Times New Roman"/>
                <w:b w:val="false"/>
                <w:i w:val="false"/>
                <w:color w:val="000000"/>
                <w:sz w:val="20"/>
              </w:rPr>
              <w:t xml:space="preserve">Мерзімділігі қазақ тілінде </w:t>
            </w:r>
            <w:r>
              <w:br/>
            </w:r>
            <w:r>
              <w:rPr>
                <w:rFonts w:ascii="Times New Roman"/>
                <w:b w:val="false"/>
                <w:i w:val="false"/>
                <w:color w:val="000000"/>
                <w:sz w:val="20"/>
              </w:rPr>
              <w:t xml:space="preserve">Мерзімділігі орыс тілінде </w:t>
            </w:r>
            <w:r>
              <w:br/>
            </w:r>
            <w:r>
              <w:rPr>
                <w:rFonts w:ascii="Times New Roman"/>
                <w:b w:val="false"/>
                <w:i w:val="false"/>
                <w:color w:val="000000"/>
                <w:sz w:val="20"/>
              </w:rPr>
              <w:t xml:space="preserve">Бағыты қазақ тілінде </w:t>
            </w:r>
            <w:r>
              <w:br/>
            </w:r>
            <w:r>
              <w:rPr>
                <w:rFonts w:ascii="Times New Roman"/>
                <w:b w:val="false"/>
                <w:i w:val="false"/>
                <w:color w:val="000000"/>
                <w:sz w:val="20"/>
              </w:rPr>
              <w:t xml:space="preserve">Бағыты орыс тілінде </w:t>
            </w:r>
            <w:r>
              <w:br/>
            </w:r>
            <w:r>
              <w:rPr>
                <w:rFonts w:ascii="Times New Roman"/>
                <w:b w:val="false"/>
                <w:i w:val="false"/>
                <w:color w:val="000000"/>
                <w:sz w:val="20"/>
              </w:rPr>
              <w:t xml:space="preserve">Таралу аймағы қазақ тілінде </w:t>
            </w:r>
            <w:r>
              <w:br/>
            </w:r>
            <w:r>
              <w:rPr>
                <w:rFonts w:ascii="Times New Roman"/>
                <w:b w:val="false"/>
                <w:i w:val="false"/>
                <w:color w:val="000000"/>
                <w:sz w:val="20"/>
              </w:rPr>
              <w:t xml:space="preserve">Таралу аймағы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саяси партияларының филиалдары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саясат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партияның облыстық филиалының атауы қазақ тілінде </w:t>
            </w:r>
            <w:r>
              <w:br/>
            </w:r>
            <w:r>
              <w:rPr>
                <w:rFonts w:ascii="Times New Roman"/>
                <w:b w:val="false"/>
                <w:i w:val="false"/>
                <w:color w:val="000000"/>
                <w:sz w:val="20"/>
              </w:rPr>
              <w:t xml:space="preserve">Саяси партияның облыстық филиалының атауы орыс тілінде </w:t>
            </w:r>
            <w:r>
              <w:br/>
            </w:r>
            <w:r>
              <w:rPr>
                <w:rFonts w:ascii="Times New Roman"/>
                <w:b w:val="false"/>
                <w:i w:val="false"/>
                <w:color w:val="000000"/>
                <w:sz w:val="20"/>
              </w:rPr>
              <w:t xml:space="preserve">Төрағаның тегі, аты, әкесінің аты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үкіметтік емес ұйымдары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саясат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ұйымның атауы қазақ тілінде </w:t>
            </w:r>
            <w:r>
              <w:br/>
            </w:r>
            <w:r>
              <w:rPr>
                <w:rFonts w:ascii="Times New Roman"/>
                <w:b w:val="false"/>
                <w:i w:val="false"/>
                <w:color w:val="000000"/>
                <w:sz w:val="20"/>
              </w:rPr>
              <w:t xml:space="preserve">Үкіметтік емес ұйымның атауы орыс тілінде </w:t>
            </w:r>
            <w:r>
              <w:br/>
            </w:r>
            <w:r>
              <w:rPr>
                <w:rFonts w:ascii="Times New Roman"/>
                <w:b w:val="false"/>
                <w:i w:val="false"/>
                <w:color w:val="000000"/>
                <w:sz w:val="20"/>
              </w:rPr>
              <w:t xml:space="preserve">Құқықтық нысаны қазақ тілінде </w:t>
            </w:r>
            <w:r>
              <w:br/>
            </w:r>
            <w:r>
              <w:rPr>
                <w:rFonts w:ascii="Times New Roman"/>
                <w:b w:val="false"/>
                <w:i w:val="false"/>
                <w:color w:val="000000"/>
                <w:sz w:val="20"/>
              </w:rPr>
              <w:t xml:space="preserve">Құқықтық нысаны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Бағыты қазақ тілінде </w:t>
            </w:r>
            <w:r>
              <w:br/>
            </w:r>
            <w:r>
              <w:rPr>
                <w:rFonts w:ascii="Times New Roman"/>
                <w:b w:val="false"/>
                <w:i w:val="false"/>
                <w:color w:val="000000"/>
                <w:sz w:val="20"/>
              </w:rPr>
              <w:t xml:space="preserve">Бағыты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тілдер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тіркелген діни бірлестіктері және олардың филиалдары, діни құрылымдар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дін істері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діни оқыту мекемелері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дін істері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Оқушылар саны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облысында тілдерді дамыту және насихаттау бойынша өткізілетін іс-шаралар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тілдерді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атауы қазақ тілінде </w:t>
            </w:r>
            <w:r>
              <w:br/>
            </w:r>
            <w:r>
              <w:rPr>
                <w:rFonts w:ascii="Times New Roman"/>
                <w:b w:val="false"/>
                <w:i w:val="false"/>
                <w:color w:val="000000"/>
                <w:sz w:val="20"/>
              </w:rPr>
              <w:t xml:space="preserve">Іс-шараның атауы орыс тілінде </w:t>
            </w:r>
            <w:r>
              <w:br/>
            </w:r>
            <w:r>
              <w:rPr>
                <w:rFonts w:ascii="Times New Roman"/>
                <w:b w:val="false"/>
                <w:i w:val="false"/>
                <w:color w:val="000000"/>
                <w:sz w:val="20"/>
              </w:rPr>
              <w:t xml:space="preserve">Өткізу күні </w:t>
            </w:r>
            <w:r>
              <w:br/>
            </w:r>
            <w:r>
              <w:rPr>
                <w:rFonts w:ascii="Times New Roman"/>
                <w:b w:val="false"/>
                <w:i w:val="false"/>
                <w:color w:val="000000"/>
                <w:sz w:val="20"/>
              </w:rPr>
              <w:t xml:space="preserve">Өткізілетін орны қазақ тілінде </w:t>
            </w:r>
            <w:r>
              <w:br/>
            </w:r>
            <w:r>
              <w:rPr>
                <w:rFonts w:ascii="Times New Roman"/>
                <w:b w:val="false"/>
                <w:i w:val="false"/>
                <w:color w:val="000000"/>
                <w:sz w:val="20"/>
              </w:rPr>
              <w:t xml:space="preserve">Өткізілетін орны орыс тілінде </w:t>
            </w:r>
            <w:r>
              <w:br/>
            </w: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агроөнеркәсіптік кешен нысандары (соның ішінде ет өңдеу кәсіпорындары)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өнімінің жалпы көлемі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w:t>
            </w:r>
            <w:r>
              <w:br/>
            </w:r>
            <w:r>
              <w:rPr>
                <w:rFonts w:ascii="Times New Roman"/>
                <w:b w:val="false"/>
                <w:i w:val="false"/>
                <w:color w:val="000000"/>
                <w:sz w:val="20"/>
              </w:rPr>
              <w:t xml:space="preserve">Ауыл шаруашылығы өнімінің түрі қазақ тілінде </w:t>
            </w:r>
            <w:r>
              <w:br/>
            </w:r>
            <w:r>
              <w:rPr>
                <w:rFonts w:ascii="Times New Roman"/>
                <w:b w:val="false"/>
                <w:i w:val="false"/>
                <w:color w:val="000000"/>
                <w:sz w:val="20"/>
              </w:rPr>
              <w:t xml:space="preserve">Ауыл шаруашылығы өнімінің түрі орыс тілінде </w:t>
            </w:r>
            <w:r>
              <w:br/>
            </w:r>
            <w:r>
              <w:rPr>
                <w:rFonts w:ascii="Times New Roman"/>
                <w:b w:val="false"/>
                <w:i w:val="false"/>
                <w:color w:val="000000"/>
                <w:sz w:val="20"/>
              </w:rPr>
              <w:t xml:space="preserve">Өлшем бірлігі қазақ тілінде </w:t>
            </w:r>
            <w:r>
              <w:br/>
            </w:r>
            <w:r>
              <w:rPr>
                <w:rFonts w:ascii="Times New Roman"/>
                <w:b w:val="false"/>
                <w:i w:val="false"/>
                <w:color w:val="000000"/>
                <w:sz w:val="20"/>
              </w:rPr>
              <w:t xml:space="preserve">Өлшем бірлігі орыс тілінде </w:t>
            </w:r>
            <w:r>
              <w:br/>
            </w:r>
            <w:r>
              <w:rPr>
                <w:rFonts w:ascii="Times New Roman"/>
                <w:b w:val="false"/>
                <w:i w:val="false"/>
                <w:color w:val="000000"/>
                <w:sz w:val="20"/>
              </w:rPr>
              <w:t xml:space="preserve">Жалпы өнім көлемі </w:t>
            </w:r>
            <w:r>
              <w:br/>
            </w:r>
            <w:r>
              <w:rPr>
                <w:rFonts w:ascii="Times New Roman"/>
                <w:b w:val="false"/>
                <w:i w:val="false"/>
                <w:color w:val="000000"/>
                <w:sz w:val="20"/>
              </w:rPr>
              <w:t>Өткен жылдың балама кезеңімен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облысында өндірілген ет (тірі салмақта), сүт, жұмыртқа көлемі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w:t>
            </w:r>
            <w:r>
              <w:br/>
            </w:r>
            <w:r>
              <w:rPr>
                <w:rFonts w:ascii="Times New Roman"/>
                <w:b w:val="false"/>
                <w:i w:val="false"/>
                <w:color w:val="000000"/>
                <w:sz w:val="20"/>
              </w:rPr>
              <w:t xml:space="preserve">Өнімнің атауы қазақ тілінде </w:t>
            </w:r>
            <w:r>
              <w:br/>
            </w:r>
            <w:r>
              <w:rPr>
                <w:rFonts w:ascii="Times New Roman"/>
                <w:b w:val="false"/>
                <w:i w:val="false"/>
                <w:color w:val="000000"/>
                <w:sz w:val="20"/>
              </w:rPr>
              <w:t xml:space="preserve">Өнімнің атауы орыс тілінде </w:t>
            </w:r>
            <w:r>
              <w:br/>
            </w:r>
            <w:r>
              <w:rPr>
                <w:rFonts w:ascii="Times New Roman"/>
                <w:b w:val="false"/>
                <w:i w:val="false"/>
                <w:color w:val="000000"/>
                <w:sz w:val="20"/>
              </w:rPr>
              <w:t xml:space="preserve">Өлшем бірлігі қазақ тілінде </w:t>
            </w:r>
            <w:r>
              <w:br/>
            </w:r>
            <w:r>
              <w:rPr>
                <w:rFonts w:ascii="Times New Roman"/>
                <w:b w:val="false"/>
                <w:i w:val="false"/>
                <w:color w:val="000000"/>
                <w:sz w:val="20"/>
              </w:rPr>
              <w:t xml:space="preserve">Өлшем бірлігі орыс тілінде </w:t>
            </w:r>
            <w:r>
              <w:br/>
            </w:r>
            <w:r>
              <w:rPr>
                <w:rFonts w:ascii="Times New Roman"/>
                <w:b w:val="false"/>
                <w:i w:val="false"/>
                <w:color w:val="000000"/>
                <w:sz w:val="20"/>
              </w:rPr>
              <w:t xml:space="preserve">Өндіріс көлемі </w:t>
            </w:r>
            <w:r>
              <w:br/>
            </w:r>
            <w:r>
              <w:rPr>
                <w:rFonts w:ascii="Times New Roman"/>
                <w:b w:val="false"/>
                <w:i w:val="false"/>
                <w:color w:val="000000"/>
                <w:sz w:val="20"/>
              </w:rPr>
              <w:t>Өткен жылдың балама кезеңімен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мүйізді ірі қара бас саны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w:t>
            </w:r>
            <w:r>
              <w:br/>
            </w:r>
            <w:r>
              <w:rPr>
                <w:rFonts w:ascii="Times New Roman"/>
                <w:b w:val="false"/>
                <w:i w:val="false"/>
                <w:color w:val="000000"/>
                <w:sz w:val="20"/>
              </w:rPr>
              <w:t xml:space="preserve">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Саны (мың дана) </w:t>
            </w:r>
            <w:r>
              <w:br/>
            </w:r>
            <w:r>
              <w:rPr>
                <w:rFonts w:ascii="Times New Roman"/>
                <w:b w:val="false"/>
                <w:i w:val="false"/>
                <w:color w:val="000000"/>
                <w:sz w:val="20"/>
              </w:rPr>
              <w:t>Өткен жылдың балама кезеңімен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жеміс-көкөніс өнімдерін өндіру бойынша кәсіпорындары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ауыл шаруашылығы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Көрсетілетін қызметтер түрлері қазақ тілінде </w:t>
            </w:r>
            <w:r>
              <w:br/>
            </w:r>
            <w:r>
              <w:rPr>
                <w:rFonts w:ascii="Times New Roman"/>
                <w:b w:val="false"/>
                <w:i w:val="false"/>
                <w:color w:val="000000"/>
                <w:sz w:val="20"/>
              </w:rPr>
              <w:t xml:space="preserve">Көрсетілетін қызметтер түрлері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жекешелендіру бойынша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қаржы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Сатылған нысандардың атаулары қазақ тілінде </w:t>
            </w:r>
            <w:r>
              <w:br/>
            </w:r>
            <w:r>
              <w:rPr>
                <w:rFonts w:ascii="Times New Roman"/>
                <w:b w:val="false"/>
                <w:i w:val="false"/>
                <w:color w:val="000000"/>
                <w:sz w:val="20"/>
              </w:rPr>
              <w:t xml:space="preserve">Сатылған нысандардың атаулары орыс тілінде </w:t>
            </w:r>
            <w:r>
              <w:br/>
            </w:r>
            <w:r>
              <w:rPr>
                <w:rFonts w:ascii="Times New Roman"/>
                <w:b w:val="false"/>
                <w:i w:val="false"/>
                <w:color w:val="000000"/>
                <w:sz w:val="20"/>
              </w:rPr>
              <w:t xml:space="preserve">Сатылған нысандардың саны және түрі қазақ тілінде </w:t>
            </w:r>
            <w:r>
              <w:br/>
            </w:r>
            <w:r>
              <w:rPr>
                <w:rFonts w:ascii="Times New Roman"/>
                <w:b w:val="false"/>
                <w:i w:val="false"/>
                <w:color w:val="000000"/>
                <w:sz w:val="20"/>
              </w:rPr>
              <w:t xml:space="preserve">Сатылған нысандардың саны және түрі орыс тілінде </w:t>
            </w:r>
            <w:r>
              <w:br/>
            </w:r>
            <w:r>
              <w:rPr>
                <w:rFonts w:ascii="Times New Roman"/>
                <w:b w:val="false"/>
                <w:i w:val="false"/>
                <w:color w:val="000000"/>
                <w:sz w:val="20"/>
              </w:rPr>
              <w:t xml:space="preserve">Сату әдісі қазақ тілінде </w:t>
            </w:r>
            <w:r>
              <w:br/>
            </w:r>
            <w:r>
              <w:rPr>
                <w:rFonts w:ascii="Times New Roman"/>
                <w:b w:val="false"/>
                <w:i w:val="false"/>
                <w:color w:val="000000"/>
                <w:sz w:val="20"/>
              </w:rPr>
              <w:t xml:space="preserve">Сату әдісі орыс тілінде </w:t>
            </w:r>
            <w:r>
              <w:br/>
            </w:r>
            <w:r>
              <w:rPr>
                <w:rFonts w:ascii="Times New Roman"/>
                <w:b w:val="false"/>
                <w:i w:val="false"/>
                <w:color w:val="000000"/>
                <w:sz w:val="20"/>
              </w:rPr>
              <w:t>Жалпы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мемлекеттік мүлікті мүліктік жалға және сенімгерлік басқаруға тапсыру туралы ақпарат</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қаржы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Шарттардың саны </w:t>
            </w:r>
            <w:r>
              <w:br/>
            </w:r>
            <w:r>
              <w:rPr>
                <w:rFonts w:ascii="Times New Roman"/>
                <w:b w:val="false"/>
                <w:i w:val="false"/>
                <w:color w:val="000000"/>
                <w:sz w:val="20"/>
              </w:rPr>
              <w:t xml:space="preserve">Ауданы (шаршы метр) </w:t>
            </w:r>
            <w:r>
              <w:br/>
            </w:r>
            <w:r>
              <w:rPr>
                <w:rFonts w:ascii="Times New Roman"/>
                <w:b w:val="false"/>
                <w:i w:val="false"/>
                <w:color w:val="000000"/>
                <w:sz w:val="20"/>
              </w:rPr>
              <w:t xml:space="preserve">Жоспарланатын түсімдер (мың теңге) </w:t>
            </w:r>
            <w:r>
              <w:br/>
            </w:r>
            <w:r>
              <w:rPr>
                <w:rFonts w:ascii="Times New Roman"/>
                <w:b w:val="false"/>
                <w:i w:val="false"/>
                <w:color w:val="000000"/>
                <w:sz w:val="20"/>
              </w:rPr>
              <w:t xml:space="preserve">Нақты түсімдер (мың теңге) </w:t>
            </w:r>
            <w:r>
              <w:br/>
            </w:r>
            <w:r>
              <w:rPr>
                <w:rFonts w:ascii="Times New Roman"/>
                <w:b w:val="false"/>
                <w:i w:val="false"/>
                <w:color w:val="000000"/>
                <w:sz w:val="20"/>
              </w:rPr>
              <w:t>Орындалу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коммуналдық меншік нысандарын сенімгерлік басқаруға және жалға беру тендерлері туралы деректер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алған немесе әзірлеген күннен бастап үш жұмыс күнінен кешіктірмей</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қаржы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Өтініш білдірушілер саны </w:t>
            </w:r>
            <w:r>
              <w:br/>
            </w:r>
            <w:r>
              <w:rPr>
                <w:rFonts w:ascii="Times New Roman"/>
                <w:b w:val="false"/>
                <w:i w:val="false"/>
                <w:color w:val="000000"/>
                <w:sz w:val="20"/>
              </w:rPr>
              <w:t xml:space="preserve">Нарықтық құны, теңге </w:t>
            </w:r>
            <w:r>
              <w:br/>
            </w:r>
            <w:r>
              <w:rPr>
                <w:rFonts w:ascii="Times New Roman"/>
                <w:b w:val="false"/>
                <w:i w:val="false"/>
                <w:color w:val="000000"/>
                <w:sz w:val="20"/>
              </w:rPr>
              <w:t xml:space="preserve">Теңгерімдік құны, теңге </w:t>
            </w:r>
            <w:r>
              <w:br/>
            </w:r>
            <w:r>
              <w:rPr>
                <w:rFonts w:ascii="Times New Roman"/>
                <w:b w:val="false"/>
                <w:i w:val="false"/>
                <w:color w:val="000000"/>
                <w:sz w:val="20"/>
              </w:rPr>
              <w:t xml:space="preserve">Сауда-саттықты өткізу орны, күні және уақыты </w:t>
            </w:r>
            <w:r>
              <w:br/>
            </w:r>
            <w:r>
              <w:rPr>
                <w:rFonts w:ascii="Times New Roman"/>
                <w:b w:val="false"/>
                <w:i w:val="false"/>
                <w:color w:val="000000"/>
                <w:sz w:val="20"/>
              </w:rPr>
              <w:t>Сенімгерлік басқаруға тапсыру мерзімі (әрқайсысы бойынша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әлеуметтік мақсаттағы нысандар құрылысы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Құрылыс ауданы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Құрылыстың басталуы </w:t>
            </w:r>
            <w:r>
              <w:br/>
            </w:r>
            <w:r>
              <w:rPr>
                <w:rFonts w:ascii="Times New Roman"/>
                <w:b w:val="false"/>
                <w:i w:val="false"/>
                <w:color w:val="000000"/>
                <w:sz w:val="20"/>
              </w:rPr>
              <w:t xml:space="preserve">Пайдалануға берудің жоспарланатын күні </w:t>
            </w:r>
            <w:r>
              <w:br/>
            </w:r>
            <w:r>
              <w:rPr>
                <w:rFonts w:ascii="Times New Roman"/>
                <w:b w:val="false"/>
                <w:i w:val="false"/>
                <w:color w:val="000000"/>
                <w:sz w:val="20"/>
              </w:rPr>
              <w:t xml:space="preserve">Тапсырыс беруші қазақ тілінде </w:t>
            </w:r>
            <w:r>
              <w:br/>
            </w:r>
            <w:r>
              <w:rPr>
                <w:rFonts w:ascii="Times New Roman"/>
                <w:b w:val="false"/>
                <w:i w:val="false"/>
                <w:color w:val="000000"/>
                <w:sz w:val="20"/>
              </w:rPr>
              <w:t xml:space="preserve">Тапсырыс беруші орыс тілінде </w:t>
            </w:r>
            <w:r>
              <w:br/>
            </w:r>
            <w:r>
              <w:rPr>
                <w:rFonts w:ascii="Times New Roman"/>
                <w:b w:val="false"/>
                <w:i w:val="false"/>
                <w:color w:val="000000"/>
                <w:sz w:val="20"/>
              </w:rPr>
              <w:t xml:space="preserve">Құрылыс компаниясы (мердігер ұйымы) қазақ тілінде </w:t>
            </w:r>
            <w:r>
              <w:br/>
            </w:r>
            <w:r>
              <w:rPr>
                <w:rFonts w:ascii="Times New Roman"/>
                <w:b w:val="false"/>
                <w:i w:val="false"/>
                <w:color w:val="000000"/>
                <w:sz w:val="20"/>
              </w:rPr>
              <w:t xml:space="preserve">Құрылыс компаниясы (мердігер ұйымы)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тұрғын үйлердің құрылысы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Құрылыс ауданы </w:t>
            </w:r>
            <w:r>
              <w:br/>
            </w:r>
            <w:r>
              <w:rPr>
                <w:rFonts w:ascii="Times New Roman"/>
                <w:b w:val="false"/>
                <w:i w:val="false"/>
                <w:color w:val="000000"/>
                <w:sz w:val="20"/>
              </w:rPr>
              <w:t xml:space="preserve">Қабаттылық саны </w:t>
            </w:r>
            <w:r>
              <w:br/>
            </w:r>
            <w:r>
              <w:rPr>
                <w:rFonts w:ascii="Times New Roman"/>
                <w:b w:val="false"/>
                <w:i w:val="false"/>
                <w:color w:val="000000"/>
                <w:sz w:val="20"/>
              </w:rPr>
              <w:t xml:space="preserve">Пәтерлер саны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Құрылыстың басталуы </w:t>
            </w:r>
            <w:r>
              <w:br/>
            </w:r>
            <w:r>
              <w:rPr>
                <w:rFonts w:ascii="Times New Roman"/>
                <w:b w:val="false"/>
                <w:i w:val="false"/>
                <w:color w:val="000000"/>
                <w:sz w:val="20"/>
              </w:rPr>
              <w:t xml:space="preserve">Пайдалануға берудің </w:t>
            </w:r>
            <w:r>
              <w:br/>
            </w:r>
            <w:r>
              <w:rPr>
                <w:rFonts w:ascii="Times New Roman"/>
                <w:b w:val="false"/>
                <w:i w:val="false"/>
                <w:color w:val="000000"/>
                <w:sz w:val="20"/>
              </w:rPr>
              <w:t xml:space="preserve">жоспарланатын күні </w:t>
            </w:r>
            <w:r>
              <w:br/>
            </w:r>
            <w:r>
              <w:rPr>
                <w:rFonts w:ascii="Times New Roman"/>
                <w:b w:val="false"/>
                <w:i w:val="false"/>
                <w:color w:val="000000"/>
                <w:sz w:val="20"/>
              </w:rPr>
              <w:t xml:space="preserve">Тапсырыс беруші қазақ тілінде </w:t>
            </w:r>
            <w:r>
              <w:br/>
            </w:r>
            <w:r>
              <w:rPr>
                <w:rFonts w:ascii="Times New Roman"/>
                <w:b w:val="false"/>
                <w:i w:val="false"/>
                <w:color w:val="000000"/>
                <w:sz w:val="20"/>
              </w:rPr>
              <w:t xml:space="preserve">Тапсырыс беруші орыс тілінде </w:t>
            </w:r>
            <w:r>
              <w:br/>
            </w:r>
            <w:r>
              <w:rPr>
                <w:rFonts w:ascii="Times New Roman"/>
                <w:b w:val="false"/>
                <w:i w:val="false"/>
                <w:color w:val="000000"/>
                <w:sz w:val="20"/>
              </w:rPr>
              <w:t xml:space="preserve">Құрылыс компаниясы (мердігер ұйымы) қазақ тілінде </w:t>
            </w:r>
            <w:r>
              <w:br/>
            </w:r>
            <w:r>
              <w:rPr>
                <w:rFonts w:ascii="Times New Roman"/>
                <w:b w:val="false"/>
                <w:i w:val="false"/>
                <w:color w:val="000000"/>
                <w:sz w:val="20"/>
              </w:rPr>
              <w:t xml:space="preserve">Құрылыс компаниясы (мердігер ұйымы)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инженерлік-коммуникациялық инфрақұрылым құрылысы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Нысанның атауы қазақ тілінде </w:t>
            </w:r>
            <w:r>
              <w:br/>
            </w:r>
            <w:r>
              <w:rPr>
                <w:rFonts w:ascii="Times New Roman"/>
                <w:b w:val="false"/>
                <w:i w:val="false"/>
                <w:color w:val="000000"/>
                <w:sz w:val="20"/>
              </w:rPr>
              <w:t xml:space="preserve">Нысанның атауы орыс тілінде </w:t>
            </w:r>
            <w:r>
              <w:br/>
            </w:r>
            <w:r>
              <w:rPr>
                <w:rFonts w:ascii="Times New Roman"/>
                <w:b w:val="false"/>
                <w:i w:val="false"/>
                <w:color w:val="000000"/>
                <w:sz w:val="20"/>
              </w:rPr>
              <w:t xml:space="preserve">Құрылыс ауданы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Құрылыстың басталуы </w:t>
            </w:r>
            <w:r>
              <w:br/>
            </w:r>
            <w:r>
              <w:rPr>
                <w:rFonts w:ascii="Times New Roman"/>
                <w:b w:val="false"/>
                <w:i w:val="false"/>
                <w:color w:val="000000"/>
                <w:sz w:val="20"/>
              </w:rPr>
              <w:t xml:space="preserve">Пайдалануға берудің жоспарланатын күні </w:t>
            </w:r>
            <w:r>
              <w:br/>
            </w:r>
            <w:r>
              <w:rPr>
                <w:rFonts w:ascii="Times New Roman"/>
                <w:b w:val="false"/>
                <w:i w:val="false"/>
                <w:color w:val="000000"/>
                <w:sz w:val="20"/>
              </w:rPr>
              <w:t xml:space="preserve">Тапсырыс беруші қазақ тілінде </w:t>
            </w:r>
            <w:r>
              <w:br/>
            </w:r>
            <w:r>
              <w:rPr>
                <w:rFonts w:ascii="Times New Roman"/>
                <w:b w:val="false"/>
                <w:i w:val="false"/>
                <w:color w:val="000000"/>
                <w:sz w:val="20"/>
              </w:rPr>
              <w:t xml:space="preserve">Тапсырыс беруші орыс тілінде </w:t>
            </w:r>
            <w:r>
              <w:br/>
            </w:r>
            <w:r>
              <w:rPr>
                <w:rFonts w:ascii="Times New Roman"/>
                <w:b w:val="false"/>
                <w:i w:val="false"/>
                <w:color w:val="000000"/>
                <w:sz w:val="20"/>
              </w:rPr>
              <w:t xml:space="preserve">Құрылыс компаниясы (мердігер ұйымы) қазақ тілінде </w:t>
            </w:r>
            <w:r>
              <w:br/>
            </w:r>
            <w:r>
              <w:rPr>
                <w:rFonts w:ascii="Times New Roman"/>
                <w:b w:val="false"/>
                <w:i w:val="false"/>
                <w:color w:val="000000"/>
                <w:sz w:val="20"/>
              </w:rPr>
              <w:t xml:space="preserve">Құрылыс компаниясы (мердігер ұйымы)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Электрондық поштасының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тұрғын үйдің пайдалануға берілген шаршы метр көлемі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w:t>
            </w:r>
            <w:r>
              <w:br/>
            </w:r>
            <w:r>
              <w:rPr>
                <w:rFonts w:ascii="Times New Roman"/>
                <w:b w:val="false"/>
                <w:i w:val="false"/>
                <w:color w:val="000000"/>
                <w:sz w:val="20"/>
              </w:rPr>
              <w:t xml:space="preserve">Коммерциялық тұрғын үй, мың шаршы метр </w:t>
            </w:r>
            <w:r>
              <w:br/>
            </w:r>
            <w:r>
              <w:rPr>
                <w:rFonts w:ascii="Times New Roman"/>
                <w:b w:val="false"/>
                <w:i w:val="false"/>
                <w:color w:val="000000"/>
                <w:sz w:val="20"/>
              </w:rPr>
              <w:t xml:space="preserve">Жергілікті атқарушы органдардың кезекте тұрғандар үшін жалға берілетін тұрғын үй, мың шаршы метр </w:t>
            </w:r>
            <w:r>
              <w:br/>
            </w:r>
            <w:r>
              <w:rPr>
                <w:rFonts w:ascii="Times New Roman"/>
                <w:b w:val="false"/>
                <w:i w:val="false"/>
                <w:color w:val="000000"/>
                <w:sz w:val="20"/>
              </w:rPr>
              <w:t xml:space="preserve">Жеке тұрғын үй құрылысы, мың шаршы метр </w:t>
            </w:r>
            <w:r>
              <w:br/>
            </w:r>
            <w:r>
              <w:rPr>
                <w:rFonts w:ascii="Times New Roman"/>
                <w:b w:val="false"/>
                <w:i w:val="false"/>
                <w:color w:val="000000"/>
                <w:sz w:val="20"/>
              </w:rPr>
              <w:t xml:space="preserve">Пайдалануға берілген тұрғын үйлердің жалпы ауданы, мың шаршы метр </w:t>
            </w:r>
            <w:r>
              <w:br/>
            </w:r>
            <w:r>
              <w:rPr>
                <w:rFonts w:ascii="Times New Roman"/>
                <w:b w:val="false"/>
                <w:i w:val="false"/>
                <w:color w:val="000000"/>
                <w:sz w:val="20"/>
              </w:rPr>
              <w:t>Барлық санаттар үшін тұрғын үй құрылыс жинақтары жүйесі арқылы несиелік тұрғын үй, мың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саяжай учаскелерін жоспарлы бұзу бойынша мәліметтер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 алқабының (бау-бақша шаруашылығының) атауы қазақ тілінде </w:t>
            </w:r>
            <w:r>
              <w:br/>
            </w:r>
            <w:r>
              <w:rPr>
                <w:rFonts w:ascii="Times New Roman"/>
                <w:b w:val="false"/>
                <w:i w:val="false"/>
                <w:color w:val="000000"/>
                <w:sz w:val="20"/>
              </w:rPr>
              <w:t xml:space="preserve">Саяжай алқабының (бау-бақша шаруашылығының) атауы орыс тілінде </w:t>
            </w:r>
            <w:r>
              <w:br/>
            </w:r>
            <w:r>
              <w:rPr>
                <w:rFonts w:ascii="Times New Roman"/>
                <w:b w:val="false"/>
                <w:i w:val="false"/>
                <w:color w:val="000000"/>
                <w:sz w:val="20"/>
              </w:rPr>
              <w:t xml:space="preserve">Бұзуға жататын аумақ </w:t>
            </w:r>
            <w:r>
              <w:br/>
            </w:r>
            <w:r>
              <w:rPr>
                <w:rFonts w:ascii="Times New Roman"/>
                <w:b w:val="false"/>
                <w:i w:val="false"/>
                <w:color w:val="000000"/>
                <w:sz w:val="20"/>
              </w:rPr>
              <w:t xml:space="preserve">Геопозиция, </w:t>
            </w:r>
            <w:r>
              <w:br/>
            </w:r>
            <w:r>
              <w:rPr>
                <w:rFonts w:ascii="Times New Roman"/>
                <w:b w:val="false"/>
                <w:i w:val="false"/>
                <w:color w:val="000000"/>
                <w:sz w:val="20"/>
              </w:rPr>
              <w:t>Бұзудың жоспарланған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өнеркәсібі бойынша статистикалық деректер (кен өндіру өнеркәсібінің және карьерлерді қазу көлемдері, өзге де металл емес минералдық өнімнің көлемі, жеңіл өнеркәсіп өнімінің көлемі, машина жасау өнімінің көлемі, металлургия өнеркәсібі өнімінің көлемі, дайын металл бұйымдарының көлемі)</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айдың 20-сына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индустриалдық-инновациялық даму басқармасы" мемлекеттік мекемесі "Батыс Қазақстан облысының энергетика және тұрғын үй-коммуналдық шаруашылық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көрсеткіш қазақ тілінде </w:t>
            </w:r>
            <w:r>
              <w:br/>
            </w:r>
            <w:r>
              <w:rPr>
                <w:rFonts w:ascii="Times New Roman"/>
                <w:b w:val="false"/>
                <w:i w:val="false"/>
                <w:color w:val="000000"/>
                <w:sz w:val="20"/>
              </w:rPr>
              <w:t xml:space="preserve">Статистикалық көрсеткіш орыс тілінде </w:t>
            </w:r>
            <w:r>
              <w:br/>
            </w:r>
            <w:r>
              <w:rPr>
                <w:rFonts w:ascii="Times New Roman"/>
                <w:b w:val="false"/>
                <w:i w:val="false"/>
                <w:color w:val="000000"/>
                <w:sz w:val="20"/>
              </w:rPr>
              <w:t xml:space="preserve">Кезең </w:t>
            </w:r>
            <w:r>
              <w:br/>
            </w:r>
            <w:r>
              <w:rPr>
                <w:rFonts w:ascii="Times New Roman"/>
                <w:b w:val="false"/>
                <w:i w:val="false"/>
                <w:color w:val="000000"/>
                <w:sz w:val="20"/>
              </w:rPr>
              <w:t xml:space="preserve">Өлшем бірлігі қазақ тілінде Өлшем бірлігі орыс тілінде </w:t>
            </w:r>
            <w:r>
              <w:br/>
            </w:r>
            <w:r>
              <w:rPr>
                <w:rFonts w:ascii="Times New Roman"/>
                <w:b w:val="false"/>
                <w:i w:val="false"/>
                <w:color w:val="000000"/>
                <w:sz w:val="20"/>
              </w:rPr>
              <w:t xml:space="preserve">Көлемі </w:t>
            </w:r>
            <w:r>
              <w:br/>
            </w:r>
            <w:r>
              <w:rPr>
                <w:rFonts w:ascii="Times New Roman"/>
                <w:b w:val="false"/>
                <w:i w:val="false"/>
                <w:color w:val="000000"/>
                <w:sz w:val="20"/>
              </w:rPr>
              <w:t>Өткен жылдың ұқсас кезеңімен салыстырғанда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өнеркәсіп нысандары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кәсіпкерлік және индустриалдық-инновациалық даму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 xml:space="preserve">Басшының тегі, аты, әкесінің аты </w:t>
            </w:r>
            <w:r>
              <w:br/>
            </w:r>
            <w:r>
              <w:rPr>
                <w:rFonts w:ascii="Times New Roman"/>
                <w:b w:val="false"/>
                <w:i w:val="false"/>
                <w:color w:val="000000"/>
                <w:sz w:val="20"/>
              </w:rPr>
              <w:t xml:space="preserve">Қызметтің бағыты қазақ тілінде </w:t>
            </w:r>
            <w:r>
              <w:br/>
            </w:r>
            <w:r>
              <w:rPr>
                <w:rFonts w:ascii="Times New Roman"/>
                <w:b w:val="false"/>
                <w:i w:val="false"/>
                <w:color w:val="000000"/>
                <w:sz w:val="20"/>
              </w:rPr>
              <w:t xml:space="preserve">Қызметтің бағыты орыс тілінде </w:t>
            </w:r>
            <w:r>
              <w:br/>
            </w:r>
            <w:r>
              <w:rPr>
                <w:rFonts w:ascii="Times New Roman"/>
                <w:b w:val="false"/>
                <w:i w:val="false"/>
                <w:color w:val="000000"/>
                <w:sz w:val="20"/>
              </w:rPr>
              <w:t xml:space="preserve">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Орналасқан мекенжайы қазақ тілінде </w:t>
            </w:r>
            <w:r>
              <w:br/>
            </w:r>
            <w:r>
              <w:rPr>
                <w:rFonts w:ascii="Times New Roman"/>
                <w:b w:val="false"/>
                <w:i w:val="false"/>
                <w:color w:val="000000"/>
                <w:sz w:val="20"/>
              </w:rPr>
              <w:t xml:space="preserve">Орналасқан мекенжайы орыс тілінде </w:t>
            </w:r>
            <w:r>
              <w:br/>
            </w:r>
            <w:r>
              <w:rPr>
                <w:rFonts w:ascii="Times New Roman"/>
                <w:b w:val="false"/>
                <w:i w:val="false"/>
                <w:color w:val="000000"/>
                <w:sz w:val="20"/>
              </w:rPr>
              <w:t xml:space="preserve">Геопозиция </w:t>
            </w:r>
            <w:r>
              <w:br/>
            </w:r>
            <w:r>
              <w:rPr>
                <w:rFonts w:ascii="Times New Roman"/>
                <w:b w:val="false"/>
                <w:i w:val="false"/>
                <w:color w:val="000000"/>
                <w:sz w:val="20"/>
              </w:rPr>
              <w:t xml:space="preserve">Жұмыс тәртібі қазақ тілінде </w:t>
            </w:r>
            <w:r>
              <w:br/>
            </w:r>
            <w:r>
              <w:rPr>
                <w:rFonts w:ascii="Times New Roman"/>
                <w:b w:val="false"/>
                <w:i w:val="false"/>
                <w:color w:val="000000"/>
                <w:sz w:val="20"/>
              </w:rPr>
              <w:t xml:space="preserve">Жұмыс тәртібі орыс тілінде </w:t>
            </w:r>
            <w:r>
              <w:br/>
            </w:r>
            <w:r>
              <w:rPr>
                <w:rFonts w:ascii="Times New Roman"/>
                <w:b w:val="false"/>
                <w:i w:val="false"/>
                <w:color w:val="000000"/>
                <w:sz w:val="20"/>
              </w:rPr>
              <w:t xml:space="preserve">Байланыс телефондары </w:t>
            </w:r>
            <w:r>
              <w:br/>
            </w:r>
            <w:r>
              <w:rPr>
                <w:rFonts w:ascii="Times New Roman"/>
                <w:b w:val="false"/>
                <w:i w:val="false"/>
                <w:color w:val="000000"/>
                <w:sz w:val="20"/>
              </w:rPr>
              <w:t xml:space="preserve">Электрондық поштасының мекенжайы </w:t>
            </w:r>
            <w:r>
              <w:br/>
            </w: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облысында таралған пайдалы қазбаларды өндіру бойынша деректер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шілдеге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жер қатынастары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көлемі қазақ тілінде </w:t>
            </w:r>
            <w:r>
              <w:br/>
            </w:r>
            <w:r>
              <w:rPr>
                <w:rFonts w:ascii="Times New Roman"/>
                <w:b w:val="false"/>
                <w:i w:val="false"/>
                <w:color w:val="000000"/>
                <w:sz w:val="20"/>
              </w:rPr>
              <w:t xml:space="preserve">Өндіру көлемі орыс тілінде </w:t>
            </w:r>
            <w:r>
              <w:br/>
            </w:r>
            <w:r>
              <w:rPr>
                <w:rFonts w:ascii="Times New Roman"/>
                <w:b w:val="false"/>
                <w:i w:val="false"/>
                <w:color w:val="000000"/>
                <w:sz w:val="20"/>
              </w:rPr>
              <w:t xml:space="preserve">Есептік кезең </w:t>
            </w:r>
            <w:r>
              <w:br/>
            </w:r>
            <w:r>
              <w:rPr>
                <w:rFonts w:ascii="Times New Roman"/>
                <w:b w:val="false"/>
                <w:i w:val="false"/>
                <w:color w:val="000000"/>
                <w:sz w:val="20"/>
              </w:rPr>
              <w:t xml:space="preserve">Ағымдағы есептік кезеңдегі өндіру көлемі </w:t>
            </w:r>
            <w:r>
              <w:br/>
            </w:r>
            <w:r>
              <w:rPr>
                <w:rFonts w:ascii="Times New Roman"/>
                <w:b w:val="false"/>
                <w:i w:val="false"/>
                <w:color w:val="000000"/>
                <w:sz w:val="20"/>
              </w:rPr>
              <w:t>Алдыңғы есептік кезеңмен салыстыру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кен орындары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жер қатынастары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орнының атауы қазақ тілінде </w:t>
            </w:r>
            <w:r>
              <w:br/>
            </w:r>
            <w:r>
              <w:rPr>
                <w:rFonts w:ascii="Times New Roman"/>
                <w:b w:val="false"/>
                <w:i w:val="false"/>
                <w:color w:val="000000"/>
                <w:sz w:val="20"/>
              </w:rPr>
              <w:t xml:space="preserve">Кен орнының атауы орыс тілінде </w:t>
            </w:r>
            <w:r>
              <w:br/>
            </w:r>
            <w:r>
              <w:rPr>
                <w:rFonts w:ascii="Times New Roman"/>
                <w:b w:val="false"/>
                <w:i w:val="false"/>
                <w:color w:val="000000"/>
                <w:sz w:val="20"/>
              </w:rPr>
              <w:t xml:space="preserve">Кен орнының түрі қазақ тілінде </w:t>
            </w:r>
            <w:r>
              <w:br/>
            </w:r>
            <w:r>
              <w:rPr>
                <w:rFonts w:ascii="Times New Roman"/>
                <w:b w:val="false"/>
                <w:i w:val="false"/>
                <w:color w:val="000000"/>
                <w:sz w:val="20"/>
              </w:rPr>
              <w:t xml:space="preserve">Кен орнының түрі орыс тілінде </w:t>
            </w:r>
            <w:r>
              <w:br/>
            </w:r>
            <w:r>
              <w:rPr>
                <w:rFonts w:ascii="Times New Roman"/>
                <w:b w:val="false"/>
                <w:i w:val="false"/>
                <w:color w:val="000000"/>
                <w:sz w:val="20"/>
              </w:rPr>
              <w:t xml:space="preserve">Қызмет көрсететін ұйым </w:t>
            </w:r>
            <w:r>
              <w:br/>
            </w:r>
            <w:r>
              <w:rPr>
                <w:rFonts w:ascii="Times New Roman"/>
                <w:b w:val="false"/>
                <w:i w:val="false"/>
                <w:color w:val="000000"/>
                <w:sz w:val="20"/>
              </w:rPr>
              <w:t>Кен орнының орналасуы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барлық қалалары мен елді мекендерінің бас жоспарларының сызбалары және егжей-тегжейлі жоспарлау жобалары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құрылыс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қазақ тілінде </w:t>
            </w:r>
            <w:r>
              <w:br/>
            </w:r>
            <w:r>
              <w:rPr>
                <w:rFonts w:ascii="Times New Roman"/>
                <w:b w:val="false"/>
                <w:i w:val="false"/>
                <w:color w:val="000000"/>
                <w:sz w:val="20"/>
              </w:rPr>
              <w:t xml:space="preserve">Атауы орыс тілінде </w:t>
            </w:r>
            <w:r>
              <w:br/>
            </w:r>
            <w:r>
              <w:rPr>
                <w:rFonts w:ascii="Times New Roman"/>
                <w:b w:val="false"/>
                <w:i w:val="false"/>
                <w:color w:val="000000"/>
                <w:sz w:val="20"/>
              </w:rPr>
              <w:t xml:space="preserve">Жоба түрі қазақ тілінде </w:t>
            </w:r>
            <w:r>
              <w:br/>
            </w:r>
            <w:r>
              <w:rPr>
                <w:rFonts w:ascii="Times New Roman"/>
                <w:b w:val="false"/>
                <w:i w:val="false"/>
                <w:color w:val="000000"/>
                <w:sz w:val="20"/>
              </w:rPr>
              <w:t xml:space="preserve">Жоба түрі орыс тілінде </w:t>
            </w:r>
            <w:r>
              <w:br/>
            </w:r>
            <w:r>
              <w:rPr>
                <w:rFonts w:ascii="Times New Roman"/>
                <w:b w:val="false"/>
                <w:i w:val="false"/>
                <w:color w:val="000000"/>
                <w:sz w:val="20"/>
              </w:rPr>
              <w:t xml:space="preserve">Бастапқы жылға халық саны (жыл / адам) </w:t>
            </w:r>
            <w:r>
              <w:br/>
            </w:r>
            <w:r>
              <w:rPr>
                <w:rFonts w:ascii="Times New Roman"/>
                <w:b w:val="false"/>
                <w:i w:val="false"/>
                <w:color w:val="000000"/>
                <w:sz w:val="20"/>
              </w:rPr>
              <w:t xml:space="preserve">Есептік мерзімге халық саны (жыл / адам) </w:t>
            </w:r>
            <w:r>
              <w:br/>
            </w:r>
            <w:r>
              <w:rPr>
                <w:rFonts w:ascii="Times New Roman"/>
                <w:b w:val="false"/>
                <w:i w:val="false"/>
                <w:color w:val="000000"/>
                <w:sz w:val="20"/>
              </w:rPr>
              <w:t xml:space="preserve">Жобаның тапсырыс берушісі қазақ тілінде </w:t>
            </w:r>
            <w:r>
              <w:br/>
            </w:r>
            <w:r>
              <w:rPr>
                <w:rFonts w:ascii="Times New Roman"/>
                <w:b w:val="false"/>
                <w:i w:val="false"/>
                <w:color w:val="000000"/>
                <w:sz w:val="20"/>
              </w:rPr>
              <w:t xml:space="preserve">Жобаның тапсырыс берушісі орыс тілінде </w:t>
            </w:r>
            <w:r>
              <w:br/>
            </w:r>
            <w:r>
              <w:rPr>
                <w:rFonts w:ascii="Times New Roman"/>
                <w:b w:val="false"/>
                <w:i w:val="false"/>
                <w:color w:val="000000"/>
                <w:sz w:val="20"/>
              </w:rPr>
              <w:t xml:space="preserve">Жобаны әзірлеуші қазақ тілінде </w:t>
            </w:r>
            <w:r>
              <w:br/>
            </w:r>
            <w:r>
              <w:rPr>
                <w:rFonts w:ascii="Times New Roman"/>
                <w:b w:val="false"/>
                <w:i w:val="false"/>
                <w:color w:val="000000"/>
                <w:sz w:val="20"/>
              </w:rPr>
              <w:t xml:space="preserve">Жобаны әзірлеуші орыс тілінде </w:t>
            </w:r>
            <w:r>
              <w:br/>
            </w:r>
            <w:r>
              <w:rPr>
                <w:rFonts w:ascii="Times New Roman"/>
                <w:b w:val="false"/>
                <w:i w:val="false"/>
                <w:color w:val="000000"/>
                <w:sz w:val="20"/>
              </w:rPr>
              <w:t xml:space="preserve">Бекітілген күні, кіммен бекітілді, шешімнің № қазақ тілінде </w:t>
            </w:r>
            <w:r>
              <w:br/>
            </w:r>
            <w:r>
              <w:rPr>
                <w:rFonts w:ascii="Times New Roman"/>
                <w:b w:val="false"/>
                <w:i w:val="false"/>
                <w:color w:val="000000"/>
                <w:sz w:val="20"/>
              </w:rPr>
              <w:t xml:space="preserve">Бекітілген күні, кіммен бекітілді, шешімнің № орыс тілінде </w:t>
            </w:r>
            <w:r>
              <w:br/>
            </w:r>
            <w:r>
              <w:rPr>
                <w:rFonts w:ascii="Times New Roman"/>
                <w:b w:val="false"/>
                <w:i w:val="false"/>
                <w:color w:val="000000"/>
                <w:sz w:val="20"/>
              </w:rPr>
              <w:t xml:space="preserve">Нақты жағдайы (жинақтылығы, AutoCAD, Coreldraw және тағы басқа бағдарламасында әзірленген (бар болса), әзірлеу/түзету сатысы) қазақ тілінде </w:t>
            </w:r>
            <w:r>
              <w:br/>
            </w:r>
            <w:r>
              <w:rPr>
                <w:rFonts w:ascii="Times New Roman"/>
                <w:b w:val="false"/>
                <w:i w:val="false"/>
                <w:color w:val="000000"/>
                <w:sz w:val="20"/>
              </w:rPr>
              <w:t>Нақты жағдайы (жинақтылығы, AutoCAD, Coreldraw және тағы басқа бағдарламасында әзірленген (бар болса), әзірлеу/түзету сатысы)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коммерциялық мақсаттар үшін сатылған жер учаскелері туралы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жер қатынастары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Аудан/қала атауы қазақ тілінде </w:t>
            </w:r>
            <w:r>
              <w:br/>
            </w:r>
            <w:r>
              <w:rPr>
                <w:rFonts w:ascii="Times New Roman"/>
                <w:b w:val="false"/>
                <w:i w:val="false"/>
                <w:color w:val="000000"/>
                <w:sz w:val="20"/>
              </w:rPr>
              <w:t xml:space="preserve">Аудан/қала атауы орыс тілінде </w:t>
            </w:r>
            <w:r>
              <w:br/>
            </w:r>
            <w:r>
              <w:rPr>
                <w:rFonts w:ascii="Times New Roman"/>
                <w:b w:val="false"/>
                <w:i w:val="false"/>
                <w:color w:val="000000"/>
                <w:sz w:val="20"/>
              </w:rPr>
              <w:t xml:space="preserve">Аукциондар саны </w:t>
            </w:r>
            <w:r>
              <w:br/>
            </w:r>
            <w:r>
              <w:rPr>
                <w:rFonts w:ascii="Times New Roman"/>
                <w:b w:val="false"/>
                <w:i w:val="false"/>
                <w:color w:val="000000"/>
                <w:sz w:val="20"/>
              </w:rPr>
              <w:t xml:space="preserve">Учаскелер саны </w:t>
            </w:r>
            <w:r>
              <w:br/>
            </w:r>
            <w:r>
              <w:rPr>
                <w:rFonts w:ascii="Times New Roman"/>
                <w:b w:val="false"/>
                <w:i w:val="false"/>
                <w:color w:val="000000"/>
                <w:sz w:val="20"/>
              </w:rPr>
              <w:t xml:space="preserve">Аукцион арқылы сатылған жер ауданы, гектар </w:t>
            </w:r>
            <w:r>
              <w:br/>
            </w:r>
            <w:r>
              <w:rPr>
                <w:rFonts w:ascii="Times New Roman"/>
                <w:b w:val="false"/>
                <w:i w:val="false"/>
                <w:color w:val="000000"/>
                <w:sz w:val="20"/>
              </w:rPr>
              <w:t xml:space="preserve">Бағасы, мың теңге </w:t>
            </w:r>
            <w:r>
              <w:br/>
            </w:r>
            <w:r>
              <w:rPr>
                <w:rFonts w:ascii="Times New Roman"/>
                <w:b w:val="false"/>
                <w:i w:val="false"/>
                <w:color w:val="000000"/>
                <w:sz w:val="20"/>
              </w:rPr>
              <w:t xml:space="preserve">Құқық түрі қазақ тілінде </w:t>
            </w:r>
            <w:r>
              <w:br/>
            </w:r>
            <w:r>
              <w:rPr>
                <w:rFonts w:ascii="Times New Roman"/>
                <w:b w:val="false"/>
                <w:i w:val="false"/>
                <w:color w:val="000000"/>
                <w:sz w:val="20"/>
              </w:rPr>
              <w:t>Құқық түрі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аудандары мен облыстық маңызы бар қаласы бөлінісінде жер қорын жер санаттары бойынша бөлу</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жер қатынастары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Ауданның/облыстық маңызы бар қаланың атауы қазақ тілінде </w:t>
            </w:r>
            <w:r>
              <w:br/>
            </w:r>
            <w:r>
              <w:rPr>
                <w:rFonts w:ascii="Times New Roman"/>
                <w:b w:val="false"/>
                <w:i w:val="false"/>
                <w:color w:val="000000"/>
                <w:sz w:val="20"/>
              </w:rPr>
              <w:t xml:space="preserve">Ауданның/облыстық маңызы бар қаланың атауы орыс тілінде </w:t>
            </w:r>
            <w:r>
              <w:br/>
            </w:r>
            <w:r>
              <w:rPr>
                <w:rFonts w:ascii="Times New Roman"/>
                <w:b w:val="false"/>
                <w:i w:val="false"/>
                <w:color w:val="000000"/>
                <w:sz w:val="20"/>
              </w:rPr>
              <w:t xml:space="preserve">Жер санатының атауы қазақ тілінде </w:t>
            </w:r>
            <w:r>
              <w:br/>
            </w:r>
            <w:r>
              <w:rPr>
                <w:rFonts w:ascii="Times New Roman"/>
                <w:b w:val="false"/>
                <w:i w:val="false"/>
                <w:color w:val="000000"/>
                <w:sz w:val="20"/>
              </w:rPr>
              <w:t xml:space="preserve">Жер санатының атауы орыс тілінде </w:t>
            </w:r>
            <w:r>
              <w:br/>
            </w:r>
            <w:r>
              <w:rPr>
                <w:rFonts w:ascii="Times New Roman"/>
                <w:b w:val="false"/>
                <w:i w:val="false"/>
                <w:color w:val="000000"/>
                <w:sz w:val="20"/>
              </w:rPr>
              <w:t xml:space="preserve">Әрбір санат бойынша жер көлемі Есептік кезең </w:t>
            </w:r>
            <w:r>
              <w:br/>
            </w:r>
            <w:r>
              <w:rPr>
                <w:rFonts w:ascii="Times New Roman"/>
                <w:b w:val="false"/>
                <w:i w:val="false"/>
                <w:color w:val="000000"/>
                <w:sz w:val="20"/>
              </w:rPr>
              <w:t>Геопозиция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