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baf8" w14:textId="e13b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2019 жылғы 13 желтоқсандағы №32-1 "2020-2022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2020 жылғы 6 қарашадағы № 39-2 шешімі. Батыс Қазақстан облысының Әділет департаментінде 2020 жылғы 9 қарашада № 6467 болып тіркелді. Күші жойылды - Батыс Қазақстан облыстық мәслихатының 2021 жылғы 19 наурыздағы № 3-10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19.03.2021 </w:t>
      </w:r>
      <w:r>
        <w:rPr>
          <w:rFonts w:ascii="Times New Roman"/>
          <w:b w:val="false"/>
          <w:i w:val="false"/>
          <w:color w:val="ff0000"/>
          <w:sz w:val="28"/>
        </w:rPr>
        <w:t>№ 3-10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2019 жылғы 13 желтоқсандағы №32-1 "2020-2022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№5896 тіркелген, 2019 жылы 20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192 874 637 мың теңге:</w:t>
      </w:r>
    </w:p>
    <w:bookmarkEnd w:id="3"/>
    <w:bookmarkStart w:name="z8" w:id="4"/>
    <w:p>
      <w:pPr>
        <w:spacing w:after="0"/>
        <w:ind w:left="0"/>
        <w:jc w:val="both"/>
      </w:pPr>
      <w:r>
        <w:rPr>
          <w:rFonts w:ascii="Times New Roman"/>
          <w:b w:val="false"/>
          <w:i w:val="false"/>
          <w:color w:val="000000"/>
          <w:sz w:val="28"/>
        </w:rPr>
        <w:t>
      салықтық түсімдер – 42 095 431 мың теңге;</w:t>
      </w:r>
    </w:p>
    <w:bookmarkEnd w:id="4"/>
    <w:bookmarkStart w:name="z9" w:id="5"/>
    <w:p>
      <w:pPr>
        <w:spacing w:after="0"/>
        <w:ind w:left="0"/>
        <w:jc w:val="both"/>
      </w:pPr>
      <w:r>
        <w:rPr>
          <w:rFonts w:ascii="Times New Roman"/>
          <w:b w:val="false"/>
          <w:i w:val="false"/>
          <w:color w:val="000000"/>
          <w:sz w:val="28"/>
        </w:rPr>
        <w:t>
      салықтық емес түсімдер – 398 555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21 272 мың теңге;</w:t>
      </w:r>
    </w:p>
    <w:bookmarkEnd w:id="6"/>
    <w:bookmarkStart w:name="z11" w:id="7"/>
    <w:p>
      <w:pPr>
        <w:spacing w:after="0"/>
        <w:ind w:left="0"/>
        <w:jc w:val="both"/>
      </w:pPr>
      <w:r>
        <w:rPr>
          <w:rFonts w:ascii="Times New Roman"/>
          <w:b w:val="false"/>
          <w:i w:val="false"/>
          <w:color w:val="000000"/>
          <w:sz w:val="28"/>
        </w:rPr>
        <w:t>
      трансферттер түсімдері – 150 359 379 мың теңге;</w:t>
      </w:r>
    </w:p>
    <w:bookmarkEnd w:id="7"/>
    <w:bookmarkStart w:name="z12" w:id="8"/>
    <w:p>
      <w:pPr>
        <w:spacing w:after="0"/>
        <w:ind w:left="0"/>
        <w:jc w:val="both"/>
      </w:pPr>
      <w:r>
        <w:rPr>
          <w:rFonts w:ascii="Times New Roman"/>
          <w:b w:val="false"/>
          <w:i w:val="false"/>
          <w:color w:val="000000"/>
          <w:sz w:val="28"/>
        </w:rPr>
        <w:t>
      2) шығындар – 200 347 455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30 818 811 мың теңге:</w:t>
      </w:r>
    </w:p>
    <w:bookmarkEnd w:id="9"/>
    <w:bookmarkStart w:name="z14" w:id="10"/>
    <w:p>
      <w:pPr>
        <w:spacing w:after="0"/>
        <w:ind w:left="0"/>
        <w:jc w:val="both"/>
      </w:pPr>
      <w:r>
        <w:rPr>
          <w:rFonts w:ascii="Times New Roman"/>
          <w:b w:val="false"/>
          <w:i w:val="false"/>
          <w:color w:val="000000"/>
          <w:sz w:val="28"/>
        </w:rPr>
        <w:t>
      бюджеттік кредиттер – 37 654 316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6 835 505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500 000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500 000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-38 791 629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38 791 629 мың теңге:</w:t>
      </w:r>
    </w:p>
    <w:bookmarkEnd w:id="16"/>
    <w:bookmarkStart w:name="z21" w:id="17"/>
    <w:p>
      <w:pPr>
        <w:spacing w:after="0"/>
        <w:ind w:left="0"/>
        <w:jc w:val="both"/>
      </w:pPr>
      <w:r>
        <w:rPr>
          <w:rFonts w:ascii="Times New Roman"/>
          <w:b w:val="false"/>
          <w:i w:val="false"/>
          <w:color w:val="000000"/>
          <w:sz w:val="28"/>
        </w:rPr>
        <w:t>
      қарыздар түсімі – 40 530 660 мың теңге;</w:t>
      </w:r>
    </w:p>
    <w:bookmarkEnd w:id="17"/>
    <w:bookmarkStart w:name="z22" w:id="18"/>
    <w:p>
      <w:pPr>
        <w:spacing w:after="0"/>
        <w:ind w:left="0"/>
        <w:jc w:val="both"/>
      </w:pPr>
      <w:r>
        <w:rPr>
          <w:rFonts w:ascii="Times New Roman"/>
          <w:b w:val="false"/>
          <w:i w:val="false"/>
          <w:color w:val="000000"/>
          <w:sz w:val="28"/>
        </w:rPr>
        <w:t>
      қарыздарды өтеу – 6 897 752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5 158 721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"5. 2020 жылға арналған облыстық бюджетте облыстың жергiлiктi атқарушы органның мемлекеттік және үкіметтік бағдарламаларды іске асыру шеңберінде iшкi нарықта айналысқа жiберу үшiн шығаратын мемлекеттiк бағалы қағаздары шығарылымынан түсетін түсімдер 32 710 832 мың теңге сомасында, соның ішінде Жұмыспен қамту жол картасының шеңберіндегі шараларды қаржыландыру үшін 25 620 000 мың теңге, тұрғын үй құрылысын қаржыландыру үшін 7 090 832 мың теңге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"6. Жергілікті бюджеттердің теңгерімділігін қамтамасыз ету үшін 2020 жылға кірістерді бөлу нормативі төмендегі ерекшеліктер кірістері бойынша белгіленсін:</w:t>
      </w:r>
    </w:p>
    <w:bookmarkEnd w:id="21"/>
    <w:bookmarkStart w:name="z28" w:id="22"/>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аудандық (облыстық маңызы бар қаланың) бюджеттерге келесі пайыздарда есепке алынады:</w:t>
      </w:r>
    </w:p>
    <w:bookmarkEnd w:id="22"/>
    <w:bookmarkStart w:name="z29" w:id="23"/>
    <w:p>
      <w:pPr>
        <w:spacing w:after="0"/>
        <w:ind w:left="0"/>
        <w:jc w:val="both"/>
      </w:pPr>
      <w:r>
        <w:rPr>
          <w:rFonts w:ascii="Times New Roman"/>
          <w:b w:val="false"/>
          <w:i w:val="false"/>
          <w:color w:val="000000"/>
          <w:sz w:val="28"/>
        </w:rPr>
        <w:t>
      Бөрлі – 15,5%; Орал қаласы – 72,5%; Ақжайық, Бөкей ордасы, Жаңақала, Жәнібек, Бәйтерек, Казталов, Қаратөбе, Сырым, Тасқала, Теректі және Шыңғырлау – 100%;</w:t>
      </w:r>
    </w:p>
    <w:bookmarkEnd w:id="23"/>
    <w:bookmarkStart w:name="z30" w:id="24"/>
    <w:p>
      <w:pPr>
        <w:spacing w:after="0"/>
        <w:ind w:left="0"/>
        <w:jc w:val="both"/>
      </w:pPr>
      <w:r>
        <w:rPr>
          <w:rFonts w:ascii="Times New Roman"/>
          <w:b w:val="false"/>
          <w:i w:val="false"/>
          <w:color w:val="000000"/>
          <w:sz w:val="28"/>
        </w:rPr>
        <w:t>
      2) төлем көзінен салық салынбайтын табыстардан ұсталатын жеке табыс салығы аудандық (облыстық маңызы бар қаланың) бюджеттерге келесі пайыздарда есепке алынады:</w:t>
      </w:r>
    </w:p>
    <w:bookmarkEnd w:id="24"/>
    <w:bookmarkStart w:name="z31" w:id="25"/>
    <w:p>
      <w:pPr>
        <w:spacing w:after="0"/>
        <w:ind w:left="0"/>
        <w:jc w:val="both"/>
      </w:pPr>
      <w:r>
        <w:rPr>
          <w:rFonts w:ascii="Times New Roman"/>
          <w:b w:val="false"/>
          <w:i w:val="false"/>
          <w:color w:val="000000"/>
          <w:sz w:val="28"/>
        </w:rPr>
        <w:t>
      Бөрлі, Орал қаласы, Ақжайық, Бөкей ордасы, Жаңақала, Жәнібек, Бәйтерек, Казталов, Қаратөбе, Сырым, Тасқала, Теректі және Шыңғырлау – 100%;</w:t>
      </w:r>
    </w:p>
    <w:bookmarkEnd w:id="25"/>
    <w:bookmarkStart w:name="z32" w:id="26"/>
    <w:p>
      <w:pPr>
        <w:spacing w:after="0"/>
        <w:ind w:left="0"/>
        <w:jc w:val="both"/>
      </w:pPr>
      <w:r>
        <w:rPr>
          <w:rFonts w:ascii="Times New Roman"/>
          <w:b w:val="false"/>
          <w:i w:val="false"/>
          <w:color w:val="000000"/>
          <w:sz w:val="28"/>
        </w:rPr>
        <w:t>
      3) төлем көзінен салық салынбайтын шетелдік азаматтар табыстарынан ұсталатын жеке табыс салығы аудандық (облыстық маңызы бар қаланың) бюджеттерге келесі пайыздарда есепке алынады:</w:t>
      </w:r>
    </w:p>
    <w:bookmarkEnd w:id="26"/>
    <w:bookmarkStart w:name="z33" w:id="27"/>
    <w:p>
      <w:pPr>
        <w:spacing w:after="0"/>
        <w:ind w:left="0"/>
        <w:jc w:val="both"/>
      </w:pPr>
      <w:r>
        <w:rPr>
          <w:rFonts w:ascii="Times New Roman"/>
          <w:b w:val="false"/>
          <w:i w:val="false"/>
          <w:color w:val="000000"/>
          <w:sz w:val="28"/>
        </w:rPr>
        <w:t>
      Бөрлі –15,5%; Орал қаласы – 72,5%; Ақжайық, Бөкей ордасы, Жаңақала, Жәнібек, Бәйтерек, Казталов, Қаратөбе, Сырым, Тасқала, Теректі және Шыңғырлау – 100%;</w:t>
      </w:r>
    </w:p>
    <w:bookmarkEnd w:id="27"/>
    <w:bookmarkStart w:name="z34" w:id="28"/>
    <w:p>
      <w:pPr>
        <w:spacing w:after="0"/>
        <w:ind w:left="0"/>
        <w:jc w:val="both"/>
      </w:pPr>
      <w:r>
        <w:rPr>
          <w:rFonts w:ascii="Times New Roman"/>
          <w:b w:val="false"/>
          <w:i w:val="false"/>
          <w:color w:val="000000"/>
          <w:sz w:val="28"/>
        </w:rPr>
        <w:t>
      4) әлеуметтік салық аудандық (облыстық маңызы бар қаланың) бюджеттерге келесі пайыздарда есепке алынады:</w:t>
      </w:r>
    </w:p>
    <w:bookmarkEnd w:id="28"/>
    <w:bookmarkStart w:name="z35" w:id="29"/>
    <w:p>
      <w:pPr>
        <w:spacing w:after="0"/>
        <w:ind w:left="0"/>
        <w:jc w:val="both"/>
      </w:pPr>
      <w:r>
        <w:rPr>
          <w:rFonts w:ascii="Times New Roman"/>
          <w:b w:val="false"/>
          <w:i w:val="false"/>
          <w:color w:val="000000"/>
          <w:sz w:val="28"/>
        </w:rPr>
        <w:t>
      Бөрлі – 15%; Орал қаласы – 71,7%; Ақжайық, Бөкей ордасы, Жаңақала, Жәнібек, Бәйтерек, Казталов, Қаратөбе, Сырым, Тасқала, Теректі және Шыңғырлау – 100%.</w:t>
      </w:r>
    </w:p>
    <w:bookmarkEnd w:id="29"/>
    <w:bookmarkStart w:name="z36" w:id="30"/>
    <w:p>
      <w:pPr>
        <w:spacing w:after="0"/>
        <w:ind w:left="0"/>
        <w:jc w:val="both"/>
      </w:pPr>
      <w:r>
        <w:rPr>
          <w:rFonts w:ascii="Times New Roman"/>
          <w:b w:val="false"/>
          <w:i w:val="false"/>
          <w:color w:val="000000"/>
          <w:sz w:val="28"/>
        </w:rPr>
        <w:t>
      5)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(облыстық маңызы бар қаланың) бюджеттерге келесі пайыздарда есепке алынады:</w:t>
      </w:r>
    </w:p>
    <w:bookmarkEnd w:id="30"/>
    <w:bookmarkStart w:name="z37" w:id="31"/>
    <w:p>
      <w:pPr>
        <w:spacing w:after="0"/>
        <w:ind w:left="0"/>
        <w:jc w:val="both"/>
      </w:pPr>
      <w:r>
        <w:rPr>
          <w:rFonts w:ascii="Times New Roman"/>
          <w:b w:val="false"/>
          <w:i w:val="false"/>
          <w:color w:val="000000"/>
          <w:sz w:val="28"/>
        </w:rPr>
        <w:t>
      Орал қаласы, Ақжайық, Бөкей ордасы, Бөрлі, Жаңақала, Жәнібек, Бәйтерек, Казталов, Қаратөбе, Сырым, Тасқала, Теректі және Шыңғырлау – 100%.";</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9" w:id="32"/>
    <w:p>
      <w:pPr>
        <w:spacing w:after="0"/>
        <w:ind w:left="0"/>
        <w:jc w:val="both"/>
      </w:pPr>
      <w:r>
        <w:rPr>
          <w:rFonts w:ascii="Times New Roman"/>
          <w:b w:val="false"/>
          <w:i w:val="false"/>
          <w:color w:val="000000"/>
          <w:sz w:val="28"/>
        </w:rPr>
        <w:t>
      "9. 2020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мен ағымдағы нысаналы трансферттер 11 256 486 мың теңге жалпы сомасында қарастырылғаны ескерілсін, соның ішінде:</w:t>
      </w:r>
    </w:p>
    <w:bookmarkEnd w:id="32"/>
    <w:bookmarkStart w:name="z40" w:id="33"/>
    <w:p>
      <w:pPr>
        <w:spacing w:after="0"/>
        <w:ind w:left="0"/>
        <w:jc w:val="both"/>
      </w:pPr>
      <w:r>
        <w:rPr>
          <w:rFonts w:ascii="Times New Roman"/>
          <w:b w:val="false"/>
          <w:i w:val="false"/>
          <w:color w:val="000000"/>
          <w:sz w:val="28"/>
        </w:rPr>
        <w:t>
      5 501 298 мың теңге – ағымдағы нысаналы трансферттер;</w:t>
      </w:r>
    </w:p>
    <w:bookmarkEnd w:id="33"/>
    <w:bookmarkStart w:name="z41" w:id="34"/>
    <w:p>
      <w:pPr>
        <w:spacing w:after="0"/>
        <w:ind w:left="0"/>
        <w:jc w:val="both"/>
      </w:pPr>
      <w:r>
        <w:rPr>
          <w:rFonts w:ascii="Times New Roman"/>
          <w:b w:val="false"/>
          <w:i w:val="false"/>
          <w:color w:val="000000"/>
          <w:sz w:val="28"/>
        </w:rPr>
        <w:t>
      5 755 188 мың теңге – нысаналы даму трансферттері.</w:t>
      </w:r>
    </w:p>
    <w:bookmarkEnd w:id="34"/>
    <w:bookmarkStart w:name="z42" w:id="35"/>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4" w:id="36"/>
    <w:p>
      <w:pPr>
        <w:spacing w:after="0"/>
        <w:ind w:left="0"/>
        <w:jc w:val="both"/>
      </w:pPr>
      <w:r>
        <w:rPr>
          <w:rFonts w:ascii="Times New Roman"/>
          <w:b w:val="false"/>
          <w:i w:val="false"/>
          <w:color w:val="000000"/>
          <w:sz w:val="28"/>
        </w:rPr>
        <w:t>
      "12. 2020 жылға арналған облыстың жергілікті атқарушы органдарының резерві 2 814 500 мың теңге мөлшерінде бекітілсін.";</w:t>
      </w:r>
    </w:p>
    <w:bookmarkEnd w:id="36"/>
    <w:bookmarkStart w:name="z45" w:id="3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7"/>
    <w:bookmarkStart w:name="z46" w:id="38"/>
    <w:p>
      <w:pPr>
        <w:spacing w:after="0"/>
        <w:ind w:left="0"/>
        <w:jc w:val="both"/>
      </w:pPr>
      <w:r>
        <w:rPr>
          <w:rFonts w:ascii="Times New Roman"/>
          <w:b w:val="false"/>
          <w:i w:val="false"/>
          <w:color w:val="000000"/>
          <w:sz w:val="28"/>
        </w:rPr>
        <w:t>
      2. Облыстық мәслихат аппаратының басшысы (Е.Қалиев) осы шешімнің әділет органдарында мемлекеттік тіркелуін қамтамасыз етсін.</w:t>
      </w:r>
    </w:p>
    <w:bookmarkEnd w:id="38"/>
    <w:bookmarkStart w:name="z47" w:id="39"/>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Токсанов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6 қарашадағы </w:t>
            </w:r>
            <w:r>
              <w:br/>
            </w:r>
            <w:r>
              <w:rPr>
                <w:rFonts w:ascii="Times New Roman"/>
                <w:b w:val="false"/>
                <w:i w:val="false"/>
                <w:color w:val="000000"/>
                <w:sz w:val="20"/>
              </w:rPr>
              <w:t>№ 39-2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13 желтоқсандағы </w:t>
            </w:r>
            <w:r>
              <w:br/>
            </w:r>
            <w:r>
              <w:rPr>
                <w:rFonts w:ascii="Times New Roman"/>
                <w:b w:val="false"/>
                <w:i w:val="false"/>
                <w:color w:val="000000"/>
                <w:sz w:val="20"/>
              </w:rPr>
              <w:t>№ 32-1 шешіміне 1-қосымша</w:t>
            </w:r>
          </w:p>
        </w:tc>
      </w:tr>
    </w:tbl>
    <w:bookmarkStart w:name="z52" w:id="40"/>
    <w:p>
      <w:pPr>
        <w:spacing w:after="0"/>
        <w:ind w:left="0"/>
        <w:jc w:val="left"/>
      </w:pPr>
      <w:r>
        <w:rPr>
          <w:rFonts w:ascii="Times New Roman"/>
          <w:b/>
          <w:i w:val="false"/>
          <w:color w:val="000000"/>
        </w:rPr>
        <w:t xml:space="preserve"> 2020 жылға арналған облыстық бюджет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852"/>
        <w:gridCol w:w="852"/>
        <w:gridCol w:w="6917"/>
        <w:gridCol w:w="24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192 874 637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42 095 431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15 053 633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15 053 633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25 935 051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25 935 051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1 106 747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887 373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150 359 379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2 015 051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2 015 051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148 344 328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148 344 328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200 347 455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2 385 930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1 888 180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1 561 148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1 553 067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129 302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129 302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527 247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6 462 687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6 462 687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6 015 641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5 606 434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447 046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447 046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35 917 126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7 043 053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3 170 805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1 470 754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1 323 469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2 259 756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2 145 211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1 612 492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1 159 037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7 573 551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492 094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492 094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7 078 305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7 078 305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946 213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946 213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379 383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19 936 919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19 936 919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460 773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1 325 752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17 429 791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10 980 656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6 944 331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6 337 091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6 337 091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1 536 697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1 536 697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1 536 697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2 458 686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2 458 686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2 042 257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11 328 114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2 896 423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2 559 556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1 126 090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1 016 418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7 727 224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7 613 683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7 398 165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5 481 303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5 392 823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5 364 208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931 536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1 467 864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1 662 831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1 200 649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6 076 815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2 919 850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76 244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503 889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995 104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1 699 859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1 686 110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168 347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136 587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1 756 519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1 756 519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871 493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871 493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20 013 275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18 327 299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16 978 618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3 105 785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8 433 343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4 090 576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1 348 681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1 006 857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822 931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822 931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822 931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670 603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669 218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14 816 945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14 816 945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14 773 450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14 607 219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20 630 407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6 759 550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6 759 550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6 248 790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13 870 857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13 870 857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277 565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11 200 269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2 324 762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7 490 134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3 876 768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2 540 825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1 692 648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476 177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1 335 943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1 335 943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3 613 366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2 814 500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2 814 500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56 203 560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56 203 560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56 203 560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47 914 192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3 673 749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3 187 615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791 268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30 818 811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37 654 316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17 607 502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17 607 502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8 350 714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8 350 714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6 018 671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6 018 671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2 668 833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2 668 833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13 420 101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13 420 101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12 226 986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12 226 986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1 193 115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458 283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6 126 713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6 835 505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6 835 505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6 647 344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-38 791 629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38 791 629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40 530 660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40 530 660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32 710 832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6 897 752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6 897 752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6 897 752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4 831 720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1 877 871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