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bd99" w14:textId="a17b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2020 жылғы 5 наурыздағы №41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24 қарашадағы № 274 қаулысы. Батыс Қазақстан облысының Әділет департаментінде 2020 жылғы 24 қарашада № 6482 болып тіркелді. Күші жойылды - Батыс Қазақстан облысы әкімдігінің 2021 жылғы 17 ақпандағы № 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17.02.2021 </w:t>
      </w:r>
      <w:r>
        <w:rPr>
          <w:rFonts w:ascii="Times New Roman"/>
          <w:b w:val="false"/>
          <w:i w:val="false"/>
          <w:color w:val="ff0000"/>
          <w:sz w:val="28"/>
        </w:rPr>
        <w:t>№ 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(Нормативтік құқықтық актілерді мемлекеттік тіркеу тізілімінде №18404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2020 жылғы 5 наурыздағы №41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(Нормативтік құқықтық актілерді мемлекеттік тіркеу тізілімінде №6072 тіркелген, 2020 жылы 6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мекемесі, аудандар мен Орал қаласының әкімдері осы қаулыны жүзеге асыру жөніндегі қажетті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"Батыс Қазақстан облысының ауыл шаруашылығы басқармасы" мемлекеттік мекемесі (Халиуллин Ж.Ж.) осы қаулының әділет органдарында мемлекеттік тіркелуін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облыс әкімінің бірінші орынбасары М.Н.Манкеевке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274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41 қаулысына 1-қосымша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бөлінген қаражат шегінде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510"/>
        <w:gridCol w:w="758"/>
        <w:gridCol w:w="1620"/>
        <w:gridCol w:w="2395"/>
        <w:gridCol w:w="2285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алу: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Солтүстік және Оңтүстік Америка, Еуропа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салмағы,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4 399 875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554 967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712 165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14 243,3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сүтті және сүтті-етті бағытындағы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жылы ұрықтан-дырылған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тоннадан басталатын нақты өндіріс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4 066 667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131 611 426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395 972,5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4 832 629,4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