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ddbc" w14:textId="de6d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бөлшек сауда бағаларының шекті рұқсат етілген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9 желтоқсандағы № 288 қаулысы. Батыс Қазақстан облысының Әділет департаментінде 2020 жылғы 10 желтоқсанда № 6534 болып тіркелді. Күші жойылды - Батыс Қазақстан облысы әкімдігінің 2021 жылғы 8 сәуірдегі № 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08.04.2021 </w:t>
      </w:r>
      <w:r>
        <w:rPr>
          <w:rFonts w:ascii="Times New Roman"/>
          <w:b w:val="false"/>
          <w:i w:val="false"/>
          <w:color w:val="ff0000"/>
          <w:sz w:val="28"/>
        </w:rPr>
        <w:t>№ 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30 наурыздағы №282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№11245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Әлеуметтік маңызы бар азық-түлік тауарларына бөлшек сауда бағаларының шекті рұқсат етілген мөлшерін бекіту жөніндегі Комиссияның ұсынымы негізінде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Әлеуметтік маңызы бар азық-түлік тауарларына бөлшек сауда бағаларының шекті рұқсат етілген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кәсіпкерлік және индустриалдық-инновациялық даму басқармасы" мемлекеттік мекемесі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бірінші орынбасары М.Н. Манкеевке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 №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бөлшек сауда бағаларының шекті рұқсат етілген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610"/>
        <w:gridCol w:w="1479"/>
        <w:gridCol w:w="3995"/>
        <w:gridCol w:w="2860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бағаларының шекті рұқсат етілген мөлшері, теңге килограмына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 пияз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