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f28c" w14:textId="af7f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жергiлiктi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21 желтоқсандағы № 301 қаулысы. Батыс Қазақстан облысының Әділет департаментінде 2020 жылғы 22 желтоқсанда № 6567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2019 жылғы 26 желтоқсандағы "Тарихи-мәдени мұра объектілерін қорғау және пайдалану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Батыс Қазақстан облысының жергiлiктi маңызы бар тарих және мәдениет ескерткіштерінің мемлекеттік тізімі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мәдениет басқармасы" мемлекеттік мекемесі (С.Т. Дүйсенов)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2010 жылғы 28 шілдедегі №165 "Батыс Қазақстан облысының жергiлiктi маңызы бар тарих және мәдениет ескерткіштерінің мемлекеттік тізімін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№3048 тіркелген, 2010 жылы 21 тамызда "Орал өңірі" газетінде жарияланған)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облыс әкімінің орынбасары С.Р. Егізбаевқа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қаулысымен 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 жергілікті маңызы бар тарих және мәдениет ескерткіштерінің мемлекеттік тізімі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атауы жаңа редакцияда - Батыс Қазақстан облысы әкімдігінің 20.10.2023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Қосымшаға өзгерістер енгізілді - Батыс Қазақстан облысы әкімдігінің 12.07.2023 </w:t>
      </w:r>
      <w:r>
        <w:rPr>
          <w:rFonts w:ascii="Times New Roman"/>
          <w:b w:val="false"/>
          <w:i w:val="false"/>
          <w:color w:val="000000"/>
          <w:sz w:val="28"/>
        </w:rPr>
        <w:t>№ 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(оның алғашқы ресми жарияланған күнінен кейін күнтізбелік он күн өткен соң қолданысқа енгізіледі). 20.10.2023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әйелдер гимназиясы, қазіргі М. Өтемісов атындағы Батыс Қазақстан университетінің жаратылыстану -география факультеті. 1888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әскери баспахана, музей және кітапхана, қазіргі тері -венерология диспансері. 1836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Владимировтың үйі, қазіргі "Информбиржа".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Штраус дәріханасы, қазіргі № 1 дәріхана және саз мектебі.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 сәулетшісі Дельмединоның үйі, қазіргі "Самат" автомектебі.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табыс үйлері, қазіргі Қазақстан Республикасы Ішкі Істер Министрлігі "Батыс Қазақстан облысы полиция департаментінің емханасы бар госпиталі" мемлекеттік мекемесі.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Назарбаев даңғылы, 168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Каревтің үйі, қазіргі "Талап" акционерлік қоғамының тіс емдеу емханасы.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А.Құсайынов көшесі, 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сарай, қазіргі "Натали" ательесі.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188/2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Каревтің табыс үйі, қазіргі әскери бөлімнің жатақханасы.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185/2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Атқора ғимараты, қазіргі "Ультра" дыбыс жазу студиясы.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"Ресей" қонақ үйі (Д. Фурманов және Б. Қаратаев тоқтаған), қазіргі "Салем" дүкені.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 жорық шіркеуі, қазіргі Әулие Никола Чудотворец шіркеуі.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Х.Чурин көшесі, 99/а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Лукашевтің үйі, қазіргі тұрғын үй.  1858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Л.Толстой көшесі, 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М. Фрунзе тоқтаған полковник Завьяловтың үйі, қазіргі "Кітап +" кітап дүкені.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Ғ.Қараш көшесі, 14  (бұрынғы Коммунистік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мешіт.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29/1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қатарлары:  ХІХ ғасыр.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 гимназиясы, қазіргі 1 қабаты "Аркадия" дүкені, 2 қабаты тұрғын үй.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лавкілері, қазіргі "Жиһаз салоны" дүкені.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Стуловтың үйі, қазіргі "Сбербанк" бөлімшесі.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Стуловтың үйі, қазіргі 1 қабаты "Автобөлшектер" дүкені, 2 қабаты тұрғын үй.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Көпес Коротиннің дүкені, қазіргі "Дикий запад" балық аулау және туризм әлемі дүкені.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Коротиннің дүкені, қазіргі 1 қабаты дәріхана, стоматология,  2 қабаты тұрғын үй.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қабатты тастан салынған ғимарат, қазіргі "Адал" сауда орталығы.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 көшесі-Мұхит көшесінен Қ.Аманжолов көшесіне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көшесі, 89 (бұрынғы Куйбышев көшесі)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көшесі, 100  (бұрынғы Куйбышев көшесі)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 көшесі, 25  (бұрынғы Красноармейская көшесі)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 көшесі, 27  (бұрынғы Красноармейская көшесі)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83 (бұрынғы Фурманов көшесі)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 көшесі, 33  (бұрынғы Красноармейская көшесі)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Ә.Кердері көшесі, 78  (бұрынғы Суров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Қасиетті Покрова Богородица шіркеуі. 1888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көшесі, 49  (бұрынғы Дмитриев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ерлер гимназиясы, қазіргі Ж. Досмұхамедов атындағы педагогикалық колледждің оқу корпусы.  1879 жылы.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жағалауын қорғау штабы орналасқан ғимарат, қазіргі "Гипрогаз" жауапкершілігі шектеулі серіктестігі.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Т.Шевченко көшесі, 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2-ші жеңіл артиллерия дивизионының 22-ші атқыштар дивизиясы штабы орналасқан ғимарат, қазіргі "Көрме залы" және "Рухани жаңғыру" музейі. 1890 жылы.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206/1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"Иллюзион" кинотеатры, қазіргі "Теннистен облыстық мамандандырылған олимпиада резервінің балалар-жасөспірімдер мектебі" мемлекеттік коммуналдық қазыналық кәсіпорны.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Ғ.Қараш көшесі, 16 (бұрынғы Коммунистік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"Современник" кинематографы, қазіргі 1 қабаты Ю.Гагарин атындағы балалар кинотеатры, 2 қабаты қалалық мәдени-ағарту бірлестігі.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166/1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Тоқай болған Тухватуллиндер үйі, қазіргі Ғ. Тоқай музейі.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А.Тайманов көшесі, 57  (бұрынғы Орджоникидзе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Тоқай оқыған медресе, қазіргі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Короленко көшесі,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 мен дәрігерлер үйі, қазіргі № 3 қалалық емханасы.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А.Карев көшесі, 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 жылы Ф. Шаляпин тоқтаған Коротин мен Стариннің қонақ үйі, қазіргі 1 қабаты дүкендер мен "Жұлдыз" шаштаразы, 2 қабаты тұрғын үй.  1891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82 (бұрынғы Фурманов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Ғ.Тоқай істеген "Уралец" газеті баспаханасының ғимараты, қазіргі тұрғын үй. 1888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39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Вяхиревтардың үйі. Н. Савичев оқыған мұғалімдер семинариясы, қазіргі М. Өтемісов атындағы Батыс Қазақстан университетінің оқу корпусы. 1878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 гимназиясы (№ 1 мектеп), қазіргі қалалық кешкі (ауысымды) жалпы орта білім беретін мектеп.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Ғ.Тоқай көшесі, 22 (бұрынғы Пролетар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Уездік аурухана ғимараты,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ғасырдың соңы, қазіргі: "Талап" акционерлік қоғамының емханасы;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"Талап" акционерлік қоғамының дәріханасы;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"Аймақаралық профилактикалық психотерапиялық орталық" жауапкершілігі шектеулі серіктестігі;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облысының "Дезинфекция" бірлестігі" жеке медициналық мекемесі;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қалалық емханасы;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44/2Б;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44/3 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44/7 Б.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1927-1937 жылдары А. Гайдар, В. Правдухин, С. Сейфуллин, Л. Толстой болған Журавлевтар үйі, қазіргі тұрғын үй.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көшесі, 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Фурманов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Ипмағамбетов және А. Әйтиев тұрған үй, қазіргі Орал епархиялық басқармасы.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көшесі, 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Ротонда.  1860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гүлбағы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Пугачев болған Кузнецовтардың үйі, қазіргі Е. Пугачев музей-үйі.  1774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Орал қаласын қорғау штабы орналасқан Пушкин мектебі, қазіргі "Батыс Қазақстан облысы бойынша экология департаменті" республикалық мемлекеттік мекемесі. 1898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Л.Толстой көшесі, 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жылы 152 -атқыштар бригадасы құрылған ғимарат, қазіргі "Надежда" жауапкершілігі шектеулі серіктестігі.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В.И. Чапаев болған үй, қазіргі тұрғын үй.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Өтемісов атындағы Батыс Қазақстан университетінің бас корпусы.  1937-1939 жылдар.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А.Н. Островский атындағы орыс драма театры.  1859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Д.Нұрпейісова көшесі, 17  (бұрынғы Театр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орталығы, қазіргі тұрғын үй.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көшесі, 23 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Ванюшиндердің үйі.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көшесі, 16/1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банк бөлімшесі, қазіргі "Батыс Қазақстан облысы бойынша қазынашылық департаменті" республикалық мемлекеттік мекемесі.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Ж.Досмұхамедов көшесі, 16 (бұрынғы Рабочий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жылы М.Шолохов тоқтаған үй, қазіргі "Постмен" жарнама агенттігі.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М.Жүнісов көшесі, 82  (бұрынғы Плясунков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Мәметова музей-үйі.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көшесі, 51  (бұрынғы Нариманов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1895-1900 жылдары Ғ. Тоқай тұрған Ғ. Усмановтың үйі,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66  (бұрынғы Почиталин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1919-1922 жылдары Е.П.Почиталин тұрған үй, қазіргі тұрғын үй.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78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Әскери-шаруашылық басқармасының старшинасы П. Обратневтің үйі, қазіргі "Достық" сауда үйі.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"Казань" қонақ үйі ғимараты, қазіргі Батыс Қазақстан облысының білім басқармасы.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72 (бұрынғы Почиталин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қатарының ғимараты, қазіргі "Орал гуманитарлық-техникалық колледжі" мекемесі.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көшесі, 108  (бұрынғы Дмитриев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Қыздардың епархиялық училищесі, қазіргі қалалық сот ғимараты.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көшесі, 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В.П.Правдухин оқыған рухани училище ғимараты.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148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дәріханасы, қазіргі 1 қабаты "Нұр" дүкені, 2 қабаты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сарай, қазіргі "Ланцет" дәріханасы.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Р.Ф.Функаның әмбебап дүкені, қазіргі "Талап" дәріханасы.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Ғ.Тоқай көшесі, 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И.А. Аничкиннің жазба және кеңсе заттарының дүкендері, қазіргі "Градус" алкогольді сусындар маркеті.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Макарычевтің үйі, қазіргі "Батыс Финанс" кеңсесі. 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Реальды училище пансионаты,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Ғ.Тоқай көшесі,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Бородиннің үйі,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М.Жүнісов көшесі,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Плясунков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 үйі, қазіргі "Ikona Face" сұлулық салоны.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Дүкен, қазіргі 1 қабаты "Слобода" мейрамханасы, 2 қабаты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Ғ.Қараш көшесі, 33 (бұрынғы Коммунистік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қазіргі 1 қабаты "Мир копий" дүкені, 2 қабаты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қазіргі 1 қабаты "Халық банк" бөлімшесі, 2 қабаты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көшесі, 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Каревтардың тұрғын үйі, қазіргі 1 қабаты шаштараз,  2-3 қабаттары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көшесі, 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Бочкаревтің үйі, қазіргі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сарай,қазіргі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Овчинниковтің дүкені, қазіргі "Шанс" дүкені.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Қ.Жұмағалиев көшесі, 16 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Фрунзе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Орал округінің атаманы, генерал Е.Д. Мартыновтың тұрғын үйі, қазіргі 1 қабаты дүкендер мен "Luky" кафесі, 2 қабаты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Қ.Жұмағалиев көшесі, 16 (бұрынғы Фрунзе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үйі.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А.Карев көшесі, 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үйі, қазіргі 1 қабаты дүкендер, 2 қабаты кеңсе.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табыс үйі, қазіргі 1 қабаты "Деловая книга" дүкені, 2 қабаты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  Н.М. Логашкиннің үйі, қазіргі 1 қабаты "Оптика", 2 қабаты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Н.М. Логашкиннің үйіне жалғастырып салынған бір қабатты құрылыс, қазіргі азық -түлік дүкені.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171/1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П.В. Мартыновтың үйі, қазіргі 1 қабаты "Алмаз" зергерлік шеберханасы, 2 қабаты тұрғын жай.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Қ.Жұмағалиев көшесі, 47 (бұрынғы Фрунзе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Паршиннің ауылшаруашылық жабдықтары дүкені, қазіргі"Business IQ" білім орталығы.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Ж.Досмұхамедов көшесі, 43  (бұрынғы Рабочая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қазіргі 1 қабаты "Альбина" сұлулық салоны, "Каспий банк" бөлімшесі,  2-3 қабаттары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175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Мезонині бар үй, көпес Паршиннің тұрғын үйі, қазіргі 1 қабаты "Sport line" спорт тауарлары дүкені, 2 қабаты тұрғын үй, нотариус, "Шарmix" дүкені.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Владимировтың үйі, қазіргі "Mila Vitsa" дүкені.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Стуловтың үйі.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180  (литер Б.В.)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казактары әскерінің штабы,  қазіргі тұрғын үй.  ХVIII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 Толстойдың үйі, қазіргі "Astel" телекоммуникациялық компаниясы.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 слободасының типтік қалалық сарайы, қазіргі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көшесі, 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сарай, қазіргі тұрғын үй.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сарай,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Н.Савичев көшесі, 24 (бұрынғы Комиссаров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сарай, қазіргі № 6 "Шолпан" балабақшасы.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Н.Савичев көшесі, 37  (бұрынғы Комиссаров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сарай,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117 (бұрынғы Почиталин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Мякушкиннің үйі,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90 (бұрынғы Почиталин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Штельдің фабрикасы, қазіргі "Сезім" банкет залы.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90 (бұрынғы Фурманов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цехы, қазіргі "Қазқайтажаңарту" шаруашылық жүргізу құқығындағы республикалық мемлекеттік кәсіпорнының Батыс Қазақстан филиалы.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91 (бұрынғы Фурманов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Зверевтің үйі, қазіргі "Арбат" сұлулық салоны. 1888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Х.Чурин көшесі, 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қатарлары ғимараты, қазіргі  1 қабаты "Сәнім" дүкені, 2 қабаты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көшесі, 87  (бұрынғы Куйбышев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 қалалық сарай, қазіргі тұрғын үй.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Н.Савичев көшесі, 45 (бұрынғы Комиссаров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"Михаиловская" өрт сөндіру бөлімшесі, қазіргі № 5 өрт сөндіру бөлімі. 1865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көшесі, 55 (бұрынғы Дмитриев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Ванюшиндердің үйі. 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Ғ.Қараш көшесі, 37/1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аурухана, қазіргі облыстық көпсалалы ауруханасының № 18 корпусы.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Н.Савичев көшесі, 85 (бұрынғы Комиссаров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Мешіт.  1897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Ж.Досмұхамедов көшесі, 22 (бұрынғы Рабочий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Иоанна Предтечи шіркеуі.  1849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көшесі, 28 ("Зенит" зауытының аумағы)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зираттағы Преображенская шіркеуі.  1888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1932-1934 жылдары М. Мәметова оқыған № 4 мектеп (бірінші сатыдағы), қазіргі облыстық есту және сөйлеу қабілеті бұзылған балаларға арналған мектеп -интернат-кешені.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130  (бұрынғы Почиталин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194-ші Кіші өзен полкінің штабы орналасқан ғимарат, қазіргі "Әлеуметтік төлемдерді ведомствоаралық есептеу орталығы" департаменті.  1919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М.Жүнісов көшесі, 96 (бұрынғы Плясунков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Бөкеева атындағы облыстық қазақ драма театрының ғимараты. 2001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Өтемісов атындағы Батыс Қазақстан университетінің оқу корпусы.  1936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Н.Назарбаев даңғылы, 137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"Орал" қонақ үйі.  ХХ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80/2  (бұрынғы Фурманов көшесі)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бақ, қазіргі қалалық мәдениет және демалыс саябағы.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өзенінің жағалауындағы Орал қаласының солтүстік-батыс бөлігі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"Нежданный" бронепоезды тұрғызылған ескі депо.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көшесі, 2/5, Вагондар депосы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17-ші Қызыл әскерлердің бауырластар зираты. 1919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 арқылы өтетін теміржол көпірі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тапқан жауынгерлердің бауырластар зираты. 1941-1945 жылдар.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мешіт. 2006 жыл.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Неусыпов оқыған ауыл шаруашылық мектебі, қазіргі "Орал құю-механикалық зауыты" өндірістік кооперативі.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 көшесі,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монастыры, қазіргі "Ақжол" акционерлік қоғамының профилакторийі.  1812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Садовский көлі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Масин зиратындағы ескерткіш-мүсін.  1950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Т.Масин гүлбағы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 мүсіні. 1960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А.С.Пушкин гүлбағы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кешені.  1980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алаңы Жайық өзенінің жағалауы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"1-ші маевка өткізілген Хан тоғайы".  ХХ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оңтүстік бөлігі, Жайық өзені құйылар жердегі Шаған өзені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"Даңқ" монументі. 1980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өзенінің жағалауы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 ескерткіші.  1993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алаңы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ескерткіші және екі су бұрқақ.  2002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алаңы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Шолоховтың мүсіні. 2002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М.Шолохов гүлбағы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Датов ескерткіші. 2002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С.Датов алаңы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Молдағалиевтің ескерткіш-мүсіні.  2002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көшесі, 7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Тоқай мүсіні.  2002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Ғ.Тоқай гүлбағы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Шамсутдинов зиратындағы ескерткіш-мүсін.  1960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Мұсылмандар зираты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 қорғауға қатысқандардың бауырластар зираты. 1919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Т.Масин гүлбағы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жылы қуғын-сүргінге ұшырағандардың бауырластар зираты. 1994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"Еуропа-Азия" монументі шекарасы. 1984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өзені арқылы өтетін көпір жанында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Чапаев ескерткіші. 1989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В.И.Чапаев алаңы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Г.К. Жуков ескерткіші. 1992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Ұланының "Батыс" өңірлік қолбасшылығы - 5515 әскери бөлімі" республикалық мемлекеттік мекемесінің алдында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Н.Савичевтің бюсті. 2014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Н.Савичев атындағы тынымбағы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Ауғанстанда қаза тапқан жерлестерге арналған мемориалдық кешені. 2015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Жеңіс алаңы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электрстанциясы апатында қаза тапқан жерлестерге арналған мемориалдық кешені. 2015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Халықтар достығы тынымбағы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халық жазушысы, ақын Қадыр Мырза Әлінің монументалды ескерткіші. 2015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Қадыр Мырза Әлі атындағы мәдениет және өнер орталығының алдында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Д.Қонаевтың бюсті. 2015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Д.Қонаев атындағы тынымбағы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және Ресей Федерациясының батыры Н.Майдановтың бюсті. 2015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Орал қалалық әскери-техникалық мектебінің алдында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ұлы композиторлары мен күйшілері Қ.Сағырбайұлы мен Д.Нұрпейісоваға арналған композициялық монументальды ескерткіші. 2016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М.Өтемісов атындағы Батыс Қазақстан университетінің алдында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Батырлары М.Мәметова, Ә.Молдағұлова және Халық қаһарманы Х.Доспановаға арналған "Қазақтың батыр арулары" мүсіндік композициясы. 2017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М.Мәметова атындағы алаңы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Х.Есенжановтың бюсті, 2018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"Жеңіс" шағынауданы тынымбағы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Ж.Молдағалиевтің монументалды ескерткіші. 2020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Ж.Молдағалиев атындағы тынымбағы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мен Махамбет батырларға арналған атты композициясы. 2019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"Динамо" көпірі аумағындағы тынымбағы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кешені (көпес Карповтың бұрынғы үйі).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Н.Назарбаев даңғылы, 176 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 барар жолда Деркөл кордонынан 1,5 км жерде орналасқан. GPS:N51°15'43,7"/E051°15'06,7"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13 км жерде, Чапаев ауылы жолында орналасқан. GPS:N51°06'58,3"/E051°16'11,3"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темір жол станциясының солтүстік-батысында, мұсылман зиратында орналасқан. GPS:N51°13'59,7"/E051°21'12,7"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3 км жерде, Щапово ауылына баратын жолдың батысында орналасқан. GPS:N51°13'12,1"/E051°18'08,6"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оңтүстік-батысқа қарай 13,5 км жерде, "Уральская" туристік базасы жолының оңтүстігінде орналасқан. GPS:N51°07'41,5"/E051°21'24,8"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қаласының оңтүстік-батысында, Чапаев ауылының жолынан солға қарай Жалпы Сырттың (ысқырық тау) оңтүстік тарамының жоғарысында орналасқан. GPS:N51°07'05,5"/E051°16'32,7"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Круглоозерное ауылынан батысқа 4 км орналасқан. GPS:N51°06'40,5"/E051°14'42,0"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Меловые горки ауылынан оңтүстікке қарай 1 км жерде, туристік базаға баратын жолдың шығысында, Жайық өзенінің оң жағалауында орналасқан. GPS:N51°08'26,5"/E051°21'28,3"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Рождества Христова шіркеуі.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 ауылы  Ақжайық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"Смоленск Құдайлар анасы" шіркеу иконы. 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 Ақжайық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(Тельнов)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(Тельново) ауылынан солтүстік-батысқа қарай 3 км жерде, Верховологин каналының батыс жағалауында, Азовская қыстауынан 150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(Верховологино) шығысқа 4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солтүстікке 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ауылының солтүстік-батысына 3,5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(Верховологино) ауылынан солтүстік-батысқа 3 км және Бесоба ауылынан оңтүстік-шығысқа 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оңтүстік-шығысқа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VI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(Верховологино) оңтүстік-шығысқа 1,5 км және Жаңажол (Горбуново) ауылынан солтүстік-шығысқа 3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VII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3  км және Алғабас VI қорымынан 600 метрде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VIII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оңтүстік-шығысқа 4 км және Жаңажол (Горбуново) ауылынан шығысқа 3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шығысқа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батыс-оңтүстік-батысқа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Оңтүстікке қарай 30 м жерде "Каспий құбыр консорцумы" мұнай құбыры мен электр тарату желісің 96-шы шақырымы өтеді, солтүстікке қарай 60 м жерде орман алқабы мен Орал-Атырау трассасы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Базартөбе ауылының шығыс жолында, Қарауылтөбе ауылынан оңтүстікке 15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Барипел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"Барипел" дала қосынан солтүстік-шығысқа 400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 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ауылынан солтүстік-шығысқа 700 м және Бітік-Сарықұдық грейдерінен батысқа 800 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солтүстік-шығысқа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 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солтүстікке  1,5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ауылынан оңтүстік-батысқа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 V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ауылынан оңтүстік-батысқа 3 км және Бітік-Сарықұдық грейдеріне 1,5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 VI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ауылынан оңтүстік-батысқа 3,5  км шағын үстіртте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ауылынан батысқа қарай 3 км және Локтев каналынан шығысқа қарай 1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ауылынан батысқа 6 км және Локтев каналының шығысына 1,5 км және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ауылынан оңтүстік-шығысқа 1 км және Первомай каналынан батысқа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ауылынан солтүстік-шығысқа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Жаңажол(Горбунов) ауылынан оңтүстік-шығысқа 1,5  км және Алғабас ауылынан оңтүстікке 5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Жаңажол(Горбунов) ауылынан оңтүстік-шығысқа 1,5  км және қыстақтан шығысқа 800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Горбуново II қорымынан оңтүстік-батысқа 1 км және Алғабас ауылынан оңтүстікке 8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ауылынан оңтүстік-шығысқа 5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V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IV қорымынан батысқа 500 м және Жаңажол (Горбунов) ауылынан оңтүстік-шығысқа 5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VI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Тегісжол (Тельново) ауылынан солтүстік-шығысқа 2 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VII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ауылынан оңтүстікке қарай 2 км және Алғабас-Тегісжол грейдерінен батысқа қарай 500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I (Захар)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Дөңгелек ауылынан шығысқа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II (Захар)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Жаңақала-Чапаев тас жолынан батысқа қарай 200 м және Захар қыстауынан оңтүстікке қарай  1,5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Кеңсуат ауылынан оңтүстікке қарай 2 км, Есенсай ауылындағы жолдан шығысқа қарай.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Жаңақала-Чапаев тас жолынан солтүстікке қарай 130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оңтүстікке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қыстағынан солтүстікке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III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солтүстік-солтүстік-шығысқа 1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Қара-оба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(Котельниково) ауылынан батысқа 15 км орналасқан 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батысқа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батысқа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батысқа 4,5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солтүстікке-шығысқа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солтүстік-батысқа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VI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солтүстік-батысқа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Қойсары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ауылының солтүстік- 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Қойсары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Қарауылтөбе ауылынан оңтүстікке 7 км шығыс жолға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каналының солтүстігінде және Жаңақала-Чапаев тас жолындағы канал көпіріндегі Битілеу(Кордон) ауылының батысында 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қыстауынан оңтүстік-батысқа қарай 3,5 км және Карпово қыстауынан солтүстік-шығысқа қарай 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қыстауынан оңтүстік-батысқа қарай 4,5 км және Киров-Шежін каналынан оңтүстік-шығысқа қарай 300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ауылынан оңтүстікке 11 км, дөңгелек су қоймасының батыс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Лбішін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батысқа 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Лбішін 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батыс- оңтүстік-батысқа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Лбішін III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солтүстікке 800 метр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Лбішін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оңтүстік- батысқа 10 км орналасқан және қыстақтан оңтүстік- шығысқа 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Лбішін V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оңтүстікке 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Локтево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Локтев каналынан батысқа 2 км және Қосшоғыл (Локтев) ауылынан солтүстікке 3,5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Локтево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Қосшоғыл (Локтев) ауылынан солтүстік-шығысқа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Локтево 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Қосшоғыл (Локтев) ауылынан солтүстікке 6 км, Верховологино каналынан шығысқа 7 км және Локтев каналынан батысқа 0,5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Локтево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Қосшоғыл (Локтев) ауылынан оңтүстікке 1,5 км және Первомайск каналынан батысқа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Мәмбетәлі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карьердің солтүстік-батыс шетіне, Индербор ауылының солтүстік-шығысына 22 км және Мәмбетәлі ауылының батысына 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Мәмбетәлі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1-ші қорымның оңтүстік-шығысына 2  км Мәмбетәлі ауылының шығысына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Мәмбетәлі III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қорымының оңтүстік-шығысына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Мәмбетәлі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қорымның солтүстік-батысына 5 - 6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батысқа 5 км орналасқан және дала қосынан шығысқа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Орал-Атырау трассасынан оңтүстік-батысқа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Қыстақтан солтүстік-шығысқа  150 м және Орал-Атырау трассасынан оңтүстік-батысқа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оңтүстікке 13 км және қыстақтан оңтүстік-шығысқа 150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оңтүстікке 1,3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оңтүстік-батысқа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Қыстақтан шығыс-оңтүстік-шығысқа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Бударин каналынан оңтүстік-батысқа 1,5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Солтүстік-шығысқа 2 км Бударин каналы өтеді.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қосынан 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IX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Батысқа 600 м дала жолы, одан кейін канал өтеді.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X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Батысқа 4 км дала жолы өтеді, қорғаннан солтүстік-шығысқа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Орал-Атырау трассасы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XI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Оңтүстік-батысқа 4 км канал ағады, шығысқа 1 км электр тарату желісі, одан кейін Орал-Атырау трассасы өтеді.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XII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80 м мұнай құбыры, одан кейін 800 м Орал-Атырау трассасы өтеді.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XIII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Батысқа 2 км Жайық өзені, солтүстік-шығысқа 150 м Орал-Атырау трассасы өтеді.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солтүстікке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Тельнов I қорғаны.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Тегісжол (Тельнов) ауылынан солтүстік-шығысқа 7 км Первомайск каналынан оңтүстік-батысқа 0,5 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Тельнов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Тегісжол (Тельнов) ауылынан шығысқа 8 км Первомайск каналының оң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Тельнов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Тегісжол (Тельнов) ауылынан солтүстік-батысқа 2 км және Алғабас-Тегісжол грейдерінен батысқа 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Тельнов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(Тельнов) ауылынан оңтүстікке 2,5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Тельнов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(Тельнов) ауылынан оңтүстікке 10 км және Локтев каналынан батысқа 1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 (Гидроузел) ауылынан батысқа 1,5 км Кирово-Шежін каналынан оңтүстікке 800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 (Гидроузел) ауылынан батысқа 4 км және Киров-Шежін каналынан оңтүстікке 1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 (Гидроузел) ауылынан батысқа 3,5 км және Тоған II қорымынан оңтүстік-шығысқа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(Гидроузел) ауылынан батысқа 6 км және Киров-Шежін каналынан оңтүстік-шығысқа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 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(Гидроузел) ауылынан оңтүстік-батысқа 1 км және Алғабас-Тоған грейдеріне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Төлепқұл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оңтүстік-батысқа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Төлепқұл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оңтүстікке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оңтүстікке 10 км және Жаңақала-Чапаев трассасынан шығысқа 1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ауылынан оңтүстікке 11 км және Жаңақала-Чапаев трассасынан шығысқа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оңтүстікке 9 км және Жаңақала-Чапаев трассасынан шығысқа 1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қаласынан оңтүстікке 97 км Чапаев ауылының батыс жолына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оңтүстікке  100 км, Чапаев ауылының батыс жолына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оңтүстікке  102 км, Чапаев ауылының батыс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Черняево ауылының шығысына, солтүстік жолға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Қосшоғыл (Локтев) ауылының солтүстік-шығысына қарай 3 км жерде, жолдың шығысына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(Горбуново) ауылының солтүстік-шығысына 3 км, Көшім өзені арқылы шығысқа 1 км 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(Горбуново) ауылының оңтүстігіне 2 км Көшім өзенінің сол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ауылының шығысына 3 км, Көшім өзенінің шығыс сол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(Қожахар) ауылының батысына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(Қожахар) ауылының Чернышев қыстағының оңтүстік-батысына 16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Баннованың солтүстік-шығысына 3-5 км, кеуіп қалған көлшіктің солтүстік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Банново ауылының оңтүстік-шығысына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Бакиев ауылының оңтүстік жолына 3,5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Полозов ауылының солтүстік-батысына 6 км, Баннов ауылының оңтүстік жолында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ауылының оңтүстік-шығысына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ауылының оңтүстік-шығысына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ауылынан оңтүстік-шығысқа 15 км, Ойыз-Құтан селосы жолынан алысырақ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Ойыз-Құтан ауылының солтүстігіне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Бітік ауылының оңтүстік шетінде, қазақ зиратының қатарына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қазақ зираты аумағында, Қабыршақты ауылының батыс шетіне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Қабыршақты ауылынан шығысқа 10 км және Чапаев ауылының оңтүстігіне 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өзенінен шығысқа 11 км және Чапаев ауылы жолының оңтүстігінде 100м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өзенінен шығысқа 24 км және Чапаев ауылы жолының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ауылының жолында, солтүстік жолға 100 м, Чапаев ауылының батысына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Дөнгелек су қоймасының шығысына қарай 16 км, Чапаев – Қисыққамыс трассасына барар жолдың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Кеңсуат ауылының оңтүстігіне 300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оңтүстікке 1 км және Есенсай ауылының жолынан солға 300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оңтүстікке  1,5 км және Есенсай ауылы жолынан шығысқа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оңтүстікке  10 км және Есенсай ауылы жолының шығысында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2 км және Жалтыр жолынан шығысқа 1,5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13 км және батыс жолдан Базартөбе ауылына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 ауылынан солтүстікке 18 км және батыс жолдан Құрайлысайға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поселкесінен оңтүстік-батысқа 10 км және Қырыққұдық ауылының шығыс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 дала қосынынан 2 км, кепкен арна жағалауының батысына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Оралдан оңтүстікке 87 км және Бударин ауылының батыс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18 км және Қарауылтөбе ауылының батыс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26 км және Қарауылтөбе ауылының шығыс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км және Қарауылтөбе ауылының шығыс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28 км және Қарауылтөбе ауылының 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км және Қарауылтөбе ауылының батыс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оңтүстікке 9 км және Базартөбе ауылының шығыс жолына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оңтүстікке 22 км және Базартөбе ауылының шығыс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оңтүстікке 25 км және Базартөбе ауылының шығыс жолына 300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 ауылынан оңтүстікке 3 км, Базаршолан ауылының шығысына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ауылынан оңтүстікке 13 км, Базаршолан ауылынан батыс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Байрақ ауылынан шығысқа 1 км және Қоскөл ауылының оңтүстік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ауылының шығысына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карьерінің батысына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(Каленый) ауылынан оңтүстікке 33 км Атамекен (Антонов) ауылының батыс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Есенсай ауылына қарай оңтүстікке 1 км, жолдың сол жағында 300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Есенсай ауылына қарай оңтүстікке 1,5 км, жолдың сол жағында 100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Есенсай ауылына қарай оңтүстікке 10 км , жолдың сол жағына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2 км, жолдың сол жағында 1,5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13 км, жолдың оң жағында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28 км, Базартөбе селосының батыс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оңтүстікке қарай 3 км, Есенсай ауылы жолының батысында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ауылының шығысына қарай 7 км, жолдың солтүстігіне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4 км жолдың оң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5 км жолдың оң жағында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қарай 21 км жерде, Жайық өзенінің ескі жағасындағы жолдың сол және оң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Базартөбе ауылынан 9 км солтүстікке қарай, жолдың сол жағында 1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ауылының шығыс шетіне қазіргі қазақ зиратының аумағында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ауылынан оңтүстікке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км, жолдың оң және сол жағына 400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16 км, жолдың оң және сол жағына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 ауылынан солтүстік-шығысқа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Жаманқұдық ауылынан шығысқа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10 км, жолдың оң жағына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Есенсай ауылына қарай оңтүстікке 5 км, жолдың сол және оң жағына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Қисыққамыс ауылына барар жолдың батысна 60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ауылының батысына  3 км, Портное қыстағының шығысына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Полозово ауылының солтүстік-шығысына қарай 2 және 4 км, Чапурин ауылы жол айрығының солтүстігінде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Пиунов ауылының оңтүстік-шығысына 2-4 км, Үшқұдық (Бахирев)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Тегісжол (Тельново) ауылынан солтүстік-батысқа 4-6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Чесноков қыстағының шығысына 4 км, Көшім өзені арқылы өтетін өткелге барар жолдың солтүстік және оңтүстігінде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Недопекин ауылының оңтүстік-батысына 2 км, Тегісжол (Тельново) ауылының оңтүстік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Шишонков ауылының батысына  4 км, Көшім өзені террасы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көлінің солтүстігіне  0,5 км, Көшім өзенінің иреңіне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Жаңабұлақ (Қожахар) ауылының оңтүстік-батысына, Святой ауылының оңтүстік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Чернышев қыстағының жолында, Жаңабұлақ (Қожахар) ауылының батысына 8-11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 өзенінен Чапаев ауылына қарай шығысқа 12 км, грейдер жолының солтүстігіне 2 км.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 өзенінен шығысқа 26 км және Чапаев ауылының жолдын солтүстігінде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өзенінің шығысына 23 км және Чапаев ауылының жолдын солтүстігінде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Полозов ауылының батысына  2 км, Бітік ауылына барар жолдың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оңтүстікке 23,5 км, Базартөбе ауылына барар жолдан батысына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Ратым қыстағының батысына  2 км, Железнов ауылына бара жолдан солтүстігіне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Қызыл-Иван қирандысының солтүстік- шығысына 2 км, Бітік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 (Юлаев) ауылының оңтүстік батысына және солтүстік- батысына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 (Юлаев) ауылының оңтүстік батысына 1 км, Захаров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Нарфил ауылынан солтүстік-батысқа 15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жолының батысына қарай, Беляев далалық станының солтүстігіне қарай 2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өзенінің сол жақ батыс жағалауында Тайпақ (Калмыков) ауылының солтүстігіне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Қоскүтір қыстағының оңтүстігіне 2 км, Тарабан орнының солтүстігіне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 4 км, Жалтыр ауылына барар жолдың батысында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Базартөбе ауылына қарай оңтүстікке 5 км, жолдын батысында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 ауылынан солтүстікке 6 км, Құрайлысай ауылына барар жолдың батыс және шығысында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Каршинское-Боранбай ауылының батысына10 км жерде, жолдың солтүстігінде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Қарауылтөбе ауылына қарай оңтүстікке 21 км, Жайық өзенінің ескі арна жағасындағы жолдың батысы мен шығысында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ауылының оңтүстігіне  30 км, Қарауылтөбе ауылының батыс жолына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ауылының оңтүстігіне 23 км, Базартөбе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ауылының оңтүстігіне  4 км, Елтай ауылының шығыс жолына 400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 (Антонов) ауылынан шығысқа 13-16 км, Алмалы (Котельников) ауылының шығыс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Лютиково ауылынан батысқа қарай 2,5 км жерде, Көшім өзенінің батыс оң жағалауындағы террассаның шетінде, жол бойында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Захарово-Мостовщиков ауылынан сәйкесінше солтүстік пен батысқа қарай 2, 3 және 4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кірпіштен қаланған некрополь.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оңтүстікке  1,5 км, Есенсай ауылы жолынан шығысқа 300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(а) некрополь.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оңтүстікке 23 км, Базартөбе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(б) некрополь.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Нарычей селосының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км, жолдан солға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(в) некрополь.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(Краснояр) ауылынан солтүстікке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некрополь.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 ауылынан оңтүстікке 12 км, Базаршолан ауылының батыс жолына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қалдықтары.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өзені жағалауындағы мұсылмандар зиратында, Тайпақ (Калмыков) және Алмалы (Котельников) ауылдарының аралығында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Неолит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Базартөбе ауылына жақын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Верховологино ауылының батысына 5 км оңтүстік жолда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(Верховологино) ауылынан батысқа қарай 3 км, Ала-Байтал ауылы жолының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солтүстік-шығысында, Жаңажол (Горбунов) ауылынан 12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ауылынан солтүстік-шығысқа қарай 3 км жерде, Алғабас (Верховологино) ауылына барар жолда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ауылынан солтүстікке қарай 4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ауылының солтүстік-шығысына 4 км, бір аттас көлдің солтүстігіне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Горшков ауылының шығысына 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ауылынан солтүстік-шығысқа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(Горбунов) ауылынан солтүстік-шығысқа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ауылынан батысқа 2 км, оңтүстік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жолының оңтүстігіне 4 км, Данилка ауылының солтүстігіне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(Горбунов) ауылының оңтүстік-шығысына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Недопекин ауылының оңтүстік жолында, Шумилин ауылының батыс шетінде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Горшков ауылының шығыс жолында, Шумилин ауылының солтүстік-шығысына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 көлі және Әлжанов ауылының оңтүстігіне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ауылының шығысына  1-2 км, Тегісжол (Тельнов) ауылының батыс жолына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(Тельнов) ауылының оңтүстігіне 3,5 км, шығыс жолға 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(Тельнов) ауылының оңтүстік-батысына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Тегісжол (Тельнов) ауылының шығысына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(Тельнов) ауылының шығысына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Коловертное ауылының оңтүстік-батысына 14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Крутая арқалығының шығыс жағалауында, Елизарово ауылының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Малафеевка ауылының солтүстік-шығысында және шығысында  1-3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Щучкино ауылының оңтүстік-батысына 8 км,Самал (Барановка) ауылының жолдары арасына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 (Барановка) ауылының оңтүстік-батысына 10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Қосшоғыл (Локтев)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Хохлачевтан оңтүстік-батысқа 1,5 км, Бітік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 қыстағының батысына  4 км, зираттың 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Чесноков қыстағының солтүстігіне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Святой қыстағының солтүстік-шығысына қарай 4 км жерде, жолдың солтүстігіне қарай, Осинскийдің оңтүстік-шығысына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Святой қыстағының оңтүстік-шығысына 2 км, зираттың қасында Бакиев ауылының оңтүстік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Борзиково ауылының батысына  3 км Осинское ауылының оңтүстік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ауылының солтүстік-шығысына 8 км, Пиунов ауылының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Кузьма-Карпов қыстығының оңтүстік-шығысына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ауылының оңтүстігіне 3 км, Қуғын-Қопа көлінің солтүстігіне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 жолының батысы мен шығысында, Пиунов ауылының оңтүстік-батысын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Бітік ауылының батыс және шығыс жолында, Пиунов ауылының оңтүстік-батысына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Кондохиннің солтүстік қираған жерінде, Көшім өзенінің оң жақ батыс жағалауына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ауылының оңтүстік-батысына 12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 ауылынан шығысқа қарай  10 км жерде, Балықты көліне баратын жолдың жанында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ауылының оңтүстік жолында Фокин ауылының солтүстік-шығысына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Фокин ауылының солтүстік-шығысына 10 км, Бұлан ауылы жолының солтүстігіне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Қабыршақты ауылының батыс жолында, Бітік ауылының солтүстігіне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Қабыршақты ауылының солтүстік және оңтүстік жолына 1 км, Бітік ауылынан шығысқа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Қабыршақты ауылының 2-ші бөлімшесінің батысына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өзенінің сол жағалауында, Қабыршақты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2-бөлімшесінің оңтүстік-шығысына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ауылы жолынан алыста оңтүстікке қарай Көшім өзенінен шығысқа 16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ауылының шығысына 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ауылының шығысына  6 км автотрасса жолының оңтүстігіне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Қисыққамыстың батыс жолына 36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Тайпақ каналының бас құрылымынан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км, сол жағалауда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Тайпақ каналының бас құрылымынан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км, сол жағалаудан шығысқа қарай 1,5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Қыстақтың батысына 500 м, Тайпақ каналының бас құрылымынан оңтүстікке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Чапаев-Қисыққамыс жолының шығысында 45-ші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Чапаев-Қисыққамыс жолының шығысы мен батысында, 53-54-ші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ауылының батыс және шығыс жолында, Кеңсуат ауылынан оңтүстікке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каналының бас құрылымының оңтүстігіне қарай 12 км жерде, жағалаудың батысына қарай 600 м жерде, ескі зират аумағында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ауылының солтүстік-шығысына 6 км, Банновтың оңтүстік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Шевелев ауылы жолында Үлкен Емен фермасының оңтүстік-шығысына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Маркелов ауылының оңтүстік-шығысына 2 км, Холодов ауылының шығыс жолына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Қара-Су қыстағының оңтүстігінде Битілеу (Кордон) ауылынан батысқа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 дала қосынан солтүстік-шығысқа 4 км, Чапаев жолынан шығысқа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Власкин қыстағынан солтүстікке  4 км, Мерген-Битілеу жолынан солтүстікке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Б.Лощина тоғайының оңтүстігінде, Алмалы (Котельников) ауылының жазғы орнының солтүстік-шығысында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км, Базартөбе ауылына жолдан батысқа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өзенінің шығыс жағалауында, Өтепқұдық қыстағының батысына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Шоланқұдық ауылы жолында Жыпылыққұз құдығының шығысына 2 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Қосауыз ауылы жолында Антошкин ауылының солтүстігіне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Антошкин ауылы жолында Каршинское ауылынан оңтүстік-батысқа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Саңқыбай жайылмасы ортасынан шығысқа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(Каленый) ауылынан Сахарное ауылына барар жолда солтүстік-батысқа қарай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(Каленый) ауылынан батысқа қарай 6 км, Косарево ауылына барар жолдарының арасында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(Каленый) ауылынан батысқа 8 км Косарево ауылының оңтүстік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ауылынан батысқа 5 км Сарықұдық ауылының оңтүстік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ауылынан батысқа 3 км Сарықұдық ауылының оңтүстік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Қарауылтөбе ауылына қарай оңтүстікке 15 км, жолдың шығысында 400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Қарауылтөбе ауылына қарай оңтүстікке 16 км, жолдың батысы мен шығысында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ауылынан Қарауылтөбе ауылына қарай оңтүстікке 5 км, жолдың шығысында 800 м жерде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қарай 30 км жерде, Қарауылтөбе ауылы жолының шығысына қарай 300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ауылынан оңтүстікке қарай 32 км жерде, Қарауылтөбе ауылы жолының шығысында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ауынынан оңтүстікке қарай 34 км жерде, Қарауылтөбе ауылы жолының батысында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Қарауылтөбе ауылының оңтүстік-шығыс шетінде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ауылынан Базартөбе ауылына қарай оңтүстікке 7 км, батыс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Қарауылтөбе ауылынан оңтүстікке 21 км, Базартөбе ауылының батыс жолына 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ауылынан оңтүстікке  15 км, Елтай ауылының шығыс жолына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ауылынан оңтүстікке 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ауылынан солтүстікке 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өзенінің оң жағалауына, Алмалы (Котельный) және Тайпақ (Калмыков) ауылдарының аралығына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Тайпақ (Калмыков) ауылынан солтүстікке 6 км, Жайық өзенінің оң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Сексен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 (Антонов) ауылының батысына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(Антонов) ауылының оңтүстігіне 6 км Алмалы (Котельный) ауылының батыс жолына 1,5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(Котельный) ауылының батыс және шығыс жолында Атамекен (Антонов) ауылынан оңтүстікке 12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(Калмыков) ауылынан батыс жолға 2,5 км Алмалы (Котельный) ауылының оңтүстігіне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(Котельный) ауылынан оңтүстікке 6 км Тайпақ (Калмыков) ауылының батыс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Тайпақ (Калмыков) ауылының батыс және шығыс жолында Алмалы (Котельный) ауылынан оңтүстікке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(Котельный) ауылынан оңтүстікке 10 км Тайпақ (Калмыков)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ауылынан оңтүстікке 2 км Есенсай ауылы жолының сол жағына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Қойсары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 ХIII-ХV ғасырлары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ауылының солтүстік - шығысынан 3,5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су қоймасы плотинасының оңтүстігінен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су қоймасының оңтүстігінен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елді-мекеннің солтүстік- батысына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І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дәуіріміздің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ХIII-ХV ғасырлары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(Мұқыр) ауылының оңтүстік-шығысынан 1,5 км, Кіші-Өзен көлінің сол жағасы.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дәуіріміздің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ХVIII-ХV ғасырлары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(Мұқыр) ауылының солтүстік-батысынан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Сор-Көл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Сор-Көл өзенінің батыс жағалауынан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солтүстік-батысына қарай 3 км, Қисық-Қамыс ауылы жолының сол жағында, Жаңажол (Мұқыр) ауылы жолының оң жағында.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Полицмейстер кеңсесі, қазіргі селолық округ әкімшілігінің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 Ордасы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 хан некрополы.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совет ғимараты, қазіргі тұрғын үй.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 комитетінің ғимараты, қазіргі тұрғын үй.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мектебі, қазіргі жастар үйі.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Әзербаевтың үйі.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 Ордасы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мектебі.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  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"Қару аманаты" ескерткіші.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Сайхын ауылы  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Мәметова ескерткіші.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Сайхын ауылы  Бөкей Ордасы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Бисен ауылының батысына 3 км үстіртте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Жәрмеңке ауылынан оңтүстік-батысқа 1,5 км.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Жәрмеңке ауылынан солтүстік-шығысқа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Қалмақ-Қырған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Ұялы (Искра) ауылының батысына 63 км, Аралсор көлінің оңтүстік жағалауында солтүстік жолға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ауылынан оңтүстікке 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Саралжын ауылынан оңтүстік-батысқа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Сейтәлі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Сейтәлі ауылынан солтүстік-шығысқа 50 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оңтүстік-батысқа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Қыстақтан оңтүстікке 2 км және Орал-Сайхын трассасынан оңтүстік-шығысқа 1,5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III қорғаны.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"сегіздік" үлгісінде. Биіктігі 2,5 м, диаметрі 20 м тізбектелген орлармен белдеуленген.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Шәндекен жерінде, Сайхын стансасының солтүстік-шығысына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Таткин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оңтүстік-батысқа 10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Таткин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қыстақтан оңтүстікке  7 км биіктікте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Таткин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Таткин қыстағынан солтүстікке 400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Боткөл көлінің солтүстігінде Сайхын стансасының оңтүстік-батысына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оңтүстігіне 1 км, Ұялы (Искра) ауылының батысына 40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оңтүстік жағалауында Ұялы (Искра) ауылының батысында 37 км, Жаңақала ауылының оңтүстік жолына 0,5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ауылының оңтүстік жолына 0,5 км, Аралсор көлінің оңтүстік жағалауында Ұялы (Искра) ауылының батысына  30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(Искра) ауылының батысына 26 км Аралсор көлінің оңтүстік жағалауында, Жаңақала ауылының солтүстік жолына  0,5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оңтүстік жағалауында, Ұялы (Искра) ауылының батысына 18 км, Жаңақала ауылының солтүстік жолына 0,6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оңтүстік жолына 0,1 км, Ұялы (Искра) ауылының шығысына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солтүстік жолына 2 км, Ұялы (Искра) ауылының шығысына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солтүстік жолына 0,3 км, Ұялы (Искра) ауылының шығысына 17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жолында, Қодар тоғайшығының оңтүстігіне 19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жолында, Қодар тоғайшығының оңтүстігіне 20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солтүстік-шығысына 10 км, жолда Бисен ауылына 0,2 км жолдан оңға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(Искра) ауылының батысына 65 км, Аралсор көлінің оң жағалауында жолдан солға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 0,1 км Ұялы (Искра) ауылының шығысына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батысына 14 км, Жасқайрат ауылының оңтүстік жолына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Қодар көлшігінің оңтүстігіне  33 км, Орда ауылының батыс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шығысына 25 км, Бисен ауылының оңтүстік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ауылының солтүстік-шығысына 20 км, Бисен ауылының солтүстік жолына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ауылының солтүстік-шығысына 21 км, Бисен ауылының солтүстік жолына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ауылының солтүстік-шығысына 14 км, Бисен ауылының солтүстік жолына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солтүстік-шығысына 10 км, Бисен ауылының оңтүстік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Жатыбай ауылының шығысында, Аралсор көлінің оңтүстік жағалауында, Жаңақала ауылының солтүстік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(Искра) ауылы батысында 65 км Аралсор көлінің оңтүстік жағалауында, Жаңақала ауылының солтүстік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Қодар көлшігінің солтүстік-батыс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жолында, Қодар тоғайлы жерінен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Ащы-Өзек өзенінің жағалауында, Аралсор көлінің шығысына 35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шығысына 25км, жолда Бисен ауылына 0,4 км жолдан солға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сол жағында, Аралсор көлінің жағалауында Ұялы (Искра) ауылының батысына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жолында, Қодар тоғайшығының оңтүстігіне 21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 құмның арасымен Бисен поселкесіне, жолдан оңға 200 м, Орда ауылының солтүстік-шығысына 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солтүстік-шығысына 24 км, Орда ауылының оңтүстік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ауылының солтүстік жолына 300 м, Аралсор көлінің жағалауында Ұялы (Искра) ауылының батысына 47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оңтүстік жағалауында Ұялы (Искра) ауылының батысына 42 км, Жаңақала ауылының солтүстік жолына 1,5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оңтүстік жағалауында, Ұялы (Искра) батысына 3км, Жаңақала ауылының солтүстік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жағалауында Ұялы (Искра) ауылының батысына 53 км, жолдан оңға  0,3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 5 км, Аралсор көлінің оңтүстік жағалауында Ұялы (Искра) ауылының батысына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ауылының солтүстік-батысына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Бисен ауылының батыс шетіне, солтүстік жолда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ауылының жолында Орда ауылынан шығысқа 27 км, солтүстік және оңтүстік жолға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Екпінді ауылының солтүстік жолына 1,5 км, Бисен ауылының 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Жатыбай ауылының солтүстік жолына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шығысына 25 км, Бисен ауылының солтүстік жолына 400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ауылының солтүстік-шығысына 22 км, Бисен ауылының солтүстік жолына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солтүстік-шығысына 7 км, Бисен ауылының оңтүстік жолына 200 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(Искра) ауылының батысына 6 км Аралсор көлінің оң жағалауында, Жаңақала ауылының солтүстік жолына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(Искра) ауылының шығысына 12 км, Жаңақазан ауылының солтүстік жолына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 қырылған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Жаңақала-Сайхын жолының солтүстігінен 2 км, Арал-Сор өзенінің оңтүстігінен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ауылының солтүстік-батысынан 15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ауылының оңтүстік-батысынан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батысынан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(Искра) ауылының оңтүстік-шығысынан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№2 бөлімшесінен оңтүстік-батысқа қарай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№2 бөлімшесінің оңтүстік-батысынан 6 км, Ақсай қыстағының оңтүстік-батысынан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№2 бөлімшесінің оңтүстік-батысынан 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№ 2 бөлімшесінен оңтүстік-батысынан 11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 қыстағының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км, Орда ауылының жолынан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м, Орда ауылынан орман алқабына дейін 27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Чапаево-Сайхын трассасының  258/146 км-нен оңтүстікке қарай 350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Чапаев-Сайхын трассасының  308/96 км-нің солтүстік-батысында.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320/84 км-нен солтүстікке 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356/48 км-нен оңтүстік-шығысқа 70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378/26 км-нен оңтүстігіне, Ситалы қыстағының оңтүстік-шығысынан 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Ситалы қыстағы мал қорларының солтүстік-шығысынан 150 м және тұрғын үйлерден 400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Ситалы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Чапаев-Сайхын трассасының 378/26 км-нің оңтүстігінен 600 м, Ситалы қыстағының солтүстігінен 100 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380/24 км-нің солтүстігінен  300 м, зират жанында, Ситалы қыстағының солтүстік-батысынан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381/23 км-нің солтүстігінен 450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381/23 км-нің солтүстігінен 950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284/20 км-нің батысынан 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385/19 км-нің оңтүстігінен 450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Сайхын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Сайхын ауылынан солтүстік-батысқа 4 км, зираттың жанында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209/195 км-нің сол жағынан 150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Чапаев-Сайхын трассасының 345/59 км-нің оң жағынан 200 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Саңқырық қорымы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(А.Б.В. тобы).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№ 1 бөлімшесінен солтүстікке  400-700 м, Орда ауылынан батысқа 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дәрігер А.Герасимов пен 1923 жылы дәрігер-хирург Н.Шабалин тұрған үй. XIX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 жылы Бөкей ордасында шешекке вакцина еккен молда А.Юсупов, 1923 жылы "Ана мен нәресте" бөлімінің меңгерушісі Н.Мананникова өмір сүрген тұрғын үй.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ауруына қарсы күрескен, дәрігер М.Шомбалов тұрған үй. XIX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даласында алғаш рет Кеңес үкіметі орнаған кезінде Революциялық комитет пен Орталық әскери комиссариат орналасқан ғимарат. ХIХ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жылы мемлекет қайраткері, күйші Ғ.Бөкейханов тұрған үй, кейін Ішкі істер халық комиссариаты ғимараты.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ставкісіндегі медресе.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Хан ставкасындағы ат-пошта бекеті. 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қаласынан шығысқа 15 км орналасқан. GPS: N 51˚ 13΄ 06,5˝ / E 053˚ 09΄ 40,0˝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қаласынан солтүстік-шығысқа 13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13΄ 38,4˝ / E 053˚ 09΄ 13,9˝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қаласынан солтүстік-солтүстік-батысқа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18΄ 08,7˝ / E 052˚ 56΄ 29,9˝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III қорымынан шығысқа 200 м және Ақсай қаласынан солтүстік-батысқа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18΄ 07,3˝ / E 052˚ 56΄ 39,6˝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Бестау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км, Ақсай қаласының солтүстік-шығысына 10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18΄ 54,4˝ / E 053˚ 01΄ 49,7˝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ГҚ-3 газконденсат тұрағының шығысына 4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17΄ 26,3˝ / E 053˚ 27΄ 14,1˝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I қорымының шығысына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17΄ 34,6˝ / E 053˚ 29΄ 26,7˝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қорымының шығысына 2 км, бір аттас елді мекеннің оңтүстігіне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17΄ 41,3˝ / E 053˚ 31΄ 22,2˝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ауылының оңтүстік-шығысына 10  км орналасқан. GPS: N 51˚ 17΄ 56,5˝ / E 053˚ 32΄ 10,1˝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ауылының оңтүстік-батысына 10  км, Жаңаталап IV қорымының шығысына 1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18΄ 00,9˝ / E 053˚ 33΄ 03,0˝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оңтүстік-шығысқа 13 км.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GPS:N 51˚ 20΄ 39,8˝ / E 052˚ 54΄ 10,4˝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оңтүстік-шығысқа 10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23΄ 19,8˝ / E 052˚ 52΄ 21,1˝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шығысқа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13΄ 58,1˝ / E 052˚ 59΄ 44,0˝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мұнарасынан 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Утвинка елді мекенінен шығысқа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51°28'39,5", E 052°44'03,8"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Утвинка өзенінен солтүстік-шығысқа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51°27'52,2", E 052°46'57,7"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Утвинка өзенінің оңтүстігіне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51°28'12,9", E 052°45'08,8"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елді мекенінен батысқа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51°28'06,6", E 052°45'38,5"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елді мекенінен оңтүстік- батысқа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51°27'31,4", E 052°47'15,4"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Қырық-оба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мекенінен солтүстік-шығысқа қарай 4 км жерде орналасқан, ежелгі тарихтың бірегей ескерткіштерінің бірі. GPS: N 51˚ 14΄ 48,5˝ / E 052˚ 32΄ 53,7˝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Қырық-оба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Данилякөл елді мекенінен оңтүстікке 5 км, Жайық өзенінің сол жағалауында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19΄ 31,4˝ / E 052˚ 30΄ 09,0˝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Қырық-оба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Данилякөл елді мекенінен оңтүстік-шығысқа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20΄ 07,3˝ / E 052˚ 31΄ 58,3˝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Бумакөл (Облавка) елді мекенінен солтүстік-батысқа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орынның өндіріс нысанынан шығысқа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II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Петролиум Оперейтинг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нысанынан оңтүстік-оңтүстік- шығысқа 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ГҚ-3 нысанынан шығысқа 1 км және бұрғылау қондырғысынан оңтүстікке 50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кен орыннан шығыс- оңтүстік-шығысқа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ГҚ-2 өндірістік нысанынан солтүстікке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Лагуналардан (жасанды су қоймалары) оңтүстік- шығысқа 600 м және Қарашығанақ-Ақсай трассасынан шығысқа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мұнай газ кен орыннан солтүстік-шығысқа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VIII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ГҚ-3-тен солтүстікке 1 км кен орыны аумағында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батысқа 5 км.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Тұңғыш елді мекенінен оңтүстік- батысқа 2 км және Қарашығанақ мұнай газ кен орыннан батысқа 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Тұңғыш елді мекенінен солтүстік- шығысқа 7 км және Ақсай-Орынбор қалалары автомобиль трассасының сол жағында Ақсай қаласынан солтүстік-шығысқа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Бөрлі ауылының жолында Данилякөл ауылының шығысына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Данилякөл ауылының шығысына 4 км, Бөрлі ауылының солтүстік жолында, Жайық өзені жағалауының төменгі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Данилякөл ауылының шығысына 2,5 км, Бөрлі ауылының солтүстік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ауылының солтүстік жолына 1 км, Новопокровка ауылының батысына 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өзенінің батыс жағалауында, Александровка ауылының солтүстік жолына 60 м, Ақсу ауылынан оңтүстік- батысқа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Буденовка ауылының оңтүстік жолында, Александровка ауылынан солтүстік-батысқа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 жолында, Ақсу ауылының оңтүстік- батысына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ауылының жолында Жаңақоныс ауылының оңтүстік-батыс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ауылынан оңтүстік-батысқа қарай 1 км, Александровка ауылына баратын жолдан 150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Буденовка ауылының оңтүстік жолына 800-900 м Александровка ауылының шығысына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ауылынан оңтүстік-батысқа 3 км, Александровка ауылының солтүстік жолына 200 м, Утва өзенінің сол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ауылының солтүстік жолына 200 м Ақсу ауылынан оңтүстік- батысқа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Алебастрово ауылының оңтүстік-шығысына 5 км Данилякөл ауылының жолында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ауылының солтүстік жолына 200 м, Данилякөл ауылының шығысына 14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қаласының оңтүстік-шығысынан 16 км, Жаңақоныс ауылының жолынан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ауылының оңтүстік- батысынан 16 км, Приуральный ауылының оңтүстік-шығысынан 15 км, Бестау ауылының солтүстік- шығысынан 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 ауылының солтүстігінен 5,5-6 км, Березовка ауылының солтүстік-батысынан 15 км, Қаракемер ауылының батысынан 24 км, Приуральный ауылының оңтүстік шығысынан 17,5-18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ауылының оңтүстік-батысынан 18 км, Қарашығанақ ауылының оңтүстік-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км, Тұңғыш ауылының солтүстік-шығысынан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Березка өзені жартасының тік бөлігінде, Березовка ауылынан солтүстікке 7,5 км қарай, Тұңғыш ауылынан шығысқа қарай 8,5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Ақсай-Жарсуат тас жолының 17/21 км-нің сол жағынан 280 м жерде.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ауылының оңтүстік-шығысында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батысқа қарай 3 км, Қалдығайты өзенінің оң жағалауы.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кесенесінің қирандылары.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ХVIII ғасыр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ауылының оңтүстігіне қарай 12 км, Жаңажол ауылы жолының батысына қарай, Қара-Су өзенінің шығыс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ауылынан Қара-Су ауылына қарай жолда солтүстікке 7 км жерде, Қараөзен өзенінің сол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ауылынан шығысқа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Борық ауылынан солтүстік-батысқа қарай 3 км, Қожан қыстауынан солтүстікке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Борық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жерде, дала жолының оңтүстігінде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қазан I құм төбе тұрағы.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ғасыры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Сор-Айдын көлінің батыс жағалауында орналасқан. Бұл Қазақстандағы мезолиттің ең ірі тұрақтарының бірі.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Жалтыр-көл II (Қожан)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аттас көлден шығысқа қарай 1 км жерде және Қожан қыстағынан оңтүстік-батысқа қарай 500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ауылынан солтүстік-шығысқа қарай 6 км жерде, Сарыөзен өзенінің сол жағалауында, Жасауы шатқалында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км және аттас елді мекеннен солтүстік-батысқа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және аттас елді мекеннен солтүстік-батысқа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қыстағынан солтүстік-шығысқа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Көрпебай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Көрпебай шатқалында, Жаңақала ауылынан солтүстікке 13-15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Қызылоба (Красногор) ауылынан солтүстік-шығысқа 3 км жерде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ауылының жолына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км, Жаңақала (Қисыққамыс) ауылынан оңтүстік-шығысқа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II 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батыс жолына 4 км Жаңақала (Қисыққамыс) ауылынан оңтүстік-батысқа 25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өзенінің сол жақ шығыс жағалауы, Жаңажол (Мұқыр) ауылынан Сауын ауылына қарай жолда солтүстікке 14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ауылының грейдер жолының шығыс оң жағалауында, Жаңажол (Мұқыр) ауылынан солтүстікке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V 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XIV-XV ғасырлар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III қорымының солтүстік-батысында 100-150 м, Қараөзен өзенінің оң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Мортық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Аттары бірдей елді мекеннен солтүстік- батысқа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Қазан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Сор-Айдын көлінің шығысында, құмда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Сор-Айдын I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Сор-Айдын көлі жанындағы құмда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Жүргенсай ауылынан Жаңақала (Қисыққамыс) ауылына барар жолдың батысында, Соркөл көлінің батыс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солтүстік жолында, Соркөл көлінің оңтүстігіне 1 км, Жаңақала (Қисыққамыс) ауылының батысына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 қонысы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(Жаңа жол).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(Айдархан) ауылынан батысқа 10 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Пятимар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км, Қособа ауылының оңтүстігіне 2,5 км және жолдан батысқа 500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 өзенінің оң жағалауында, Қособа ауылының шығысында, Пятимар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 өзенінің оң жағалауында, Бітік ауылы жолының батысында, Пятимар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 өзенінің оң жағалауында, Бітік ауылы жолының батысында, Пятимар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 ауылынан шығысқа қарай 5,5 км, Мұқыр өзеніне қарай, жолдан солтүстікке 200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Қараөзен мен Сарыөзеннің арасында, Жаңажол ауылынан Қарасу ауылына 8  км жерде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(Мұқыр) ауылының оңтүстік жолына 150 м, Маштексай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(Мұқыр) ауылындағы жолдан оңтүстікке қарай 150 м, Маштексай ауылынан батысқа қарай 9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(Мұқыр) ауылының оңтүстік жолына 600 м, Маштексай ауылынан батысқа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батыс жолына 1 км, Мұқыр өзенінің оң жағалауы жанына Тереңқұдық ауылынан 27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батыс жолына 1 км Мұқыр өзенінің оң жағалауы жанында, Тереңқұдық ауылынан 28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шығыс жолында, Мұқыр өзенінің оң жағалауы жанында, Тереңқұдық ауылынан 28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шығыс жолына 600, Мұқыр өзенінің оң жағалауы жанындағы Тереңқұдық ауылынан 34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батыс жолына 300, Мұқыр өзенінің оң жағалауы жанындағы Тереңқұдық ауылынан 34,5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(Қисыққамыс) ауылынан солтүстік-батысқа қарай 9 км жерде, Соркөл көлінің солтүстік жағалауында, 100 м жолдың батыс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(Қисыққамыс) ауылының солтүстік жолында, Жаңаталап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ауылынан шығысқа 6 км, Жаңақазан ауылының жолынан солтүстікке 300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ауылынан солтүстікке 14 км батыс жолдан 300 м Кенжебай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Кенжебай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км, шығыс жолдан оңға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 жолының арасымен, Жуантөбе ауылының батысына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шетінен алыста, Жуантөбе ауылының оңтүстігіне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(Қисыққамыс) жолының батысында 36 км Чапаев ауылынан 105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(Қисыққамыс) ауылының солтүстік-батысына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 жолында Үлкен Өзен көлінің сол жағалауында Кіші Айдархан ауылынан оңтүстікке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ауылының оңтүстігіне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мен Сарыөзен аралығында, Сарыөзен өзенінің өзенінің шығыс жағалауында, Жаңақала ауылынан Маштексай және Қара-Су жолдарына дейінгі аралықта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Сары-Айдын көлінің жағалауынан солтүстік-батысқа 2,5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батысқа қарай 4 км, Жаңақала (Қисыққамыс) ауылынан оңтүстікке қарай 1 км жерде, Бір-Қазан-Көл көлінің жағасында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Көк-Көл көлінің солтүстік жағалауында, жолдың сол жағында, Кенжебай және Жаңаталап ауылдары жолында, Жуантөбе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 100 м, Жаңажол ауылы жолында, Маштексай ауылынан батысқа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өзенінің оң жағалауында, батыс жолда,Жаңажол (Мұқыр) ауылының солтүстік шетінде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 жолының оңтүстік- шығысында Мұқыр өзенінің оң жағалауына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км,Тереңқұдық ауылынан 21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ауылының батыс жолында оңтүстік- шығысқа 1 км, Мұқыр өзенінің оң жағалауы жанына Тереңқұдық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ауылынан шығысқа қарай 6 км, Жаңа Қазан ауылының жолында, жолдың сол жағында 300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өзенінің оң жағалауында, Бітік ауылы жолында Қособа ауылынан солтүстікке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ауылынан солтүстікке 4 км Көшім өзенінің оң жағалауында Бітік ауылы жолында, жолдан оңға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алысырақ оң жақта, Жуантөбе жолының шығысында, бұрынғы Калинин колхозынан шығысқа 6 км, Мухор ауылынан оңтүстік-шығысқа 21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оң жағында, Жуантөбе жолында бұрынғы Калинин колхозынан шығысқа 11 км, Мухор ауылынан оңтүстік-шығысқа 26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оң және сол жағында Жуантөбе жолында бұрынғы Калинин колхозынан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км, Мухор ауылынан оңтүстік-шығысқа 27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солға 200 м, Жаңақазан ауылы жолында Жаңақала ауылынан 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км, Жаңақазан ауылы жолында, жолдан солға 300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Біреуінде геодезиялық белгі орнатылған, Жаңақала ауылынан шығысқа қарай 6 км жерде, Жаңақазан ауылы жолындағы жолдың оң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ауылының солтүстік жолына 100 м, Маштексай ауылынан батысқа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ауылының солтүстік жолына 600 м Маштексай ауылынан батысқа 4,5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км, Жаңажол (Мокринский) ауылы жолында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оң және сол жағында, Жаңажол ауылы жолында Маштексай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 жолының сол және оң жағынан, Қарасу өзенінің сол, шығыс жағалауына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(Қисыққамыс) ауылынан оңтүстік-шығысықа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км, Маштексай ауылының жолына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(Қисыққамыс) ауылының солтүстік және оңтүстік жолында, Жаңаталап ауылынан батысқа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Жолдан алысырақ сол жақта, Кенжебай және Жаңаталап ауылдарына қарай жолда, Жуантөбе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оңтүстік-шығыс жолына 150 м Жаңақала (Қисыққамыс) ауылынан 19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 жолында, жолдың оң жағында, Жаңақала ауылынан шығысқа 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Жолдан алысырақ оң жақта 3 км, Жаңақазан ауылы жолында, Жаңақала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(Қисыққамыс) ауылынан Маштексай ауылына грейдер жолының оңтүстігіне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ауылынан 5 км, Жаңажол (Мұқыр) ауылындағы жолдың шығысында, Қараөзен өзенінің ескі арнасының шығыс жағалауында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ауылынан 19 км, Жуантөбе жолында, бұрынғы Калинин колхозынан шығысқа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км, жолдың оң және сол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Жалтыр–көл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көлден солтүстік-шығысқа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Қособа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км, Көшім өзенінің оң жағалауында, Бітік ауылы жолының шығысында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Қособа ауылы жолының шығысында 300 м, Көшім өзенінің оң жағалауында, Пятимар ауылынан солтүстікке 24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 жолының шығысында 100 м Көшім өзенінің оң жағалауында, Пятимар ауылынан солтүстікке 25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 жолының шығысында 500 м, Көшім өзенінің оң жағалауында, Пятимар ауылынан солтүстікке 19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 жолының батысында 300 м, Көшім өзенінің оң жағалауында, Пятимар ауылынан солтүстікке 19,5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Бітік ауылы жолының шығысында, Көшім өзенінің оң жағалауында, Пятимар ауылынан солтүстікке 14 км жерде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Пятимар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км, Қособа ауылы жолының батысында 800 м, Көшім өзенінің оң жағалауынан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өзенінің сол жағалауынан 3 км шығысқа қарай, Айдархан ауылы жолының батысында, Жаңажол ауылынан солтүстікке қарай 11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Тереңқұдық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жерде Мұқыр өзеніне қарай, жолдың солтүстігінде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 ауылынан оңтүстік-шығысқа қарай 17 км жерде, Мастексай ауылын барар жолда Мұқыр өзенінің оң жағалауын бойлай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(Мұқыр) ауылынан солтүстікке қарай 2 км жерде, Қарасу өзенінің оң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км, Жаңажол (Мұқыр) ауылының оңтүстік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ауылының батыс жолында оңтүстік- шығысқа 500 м Мұқыр өзенінің оң жағалауы жанына Тереңқұдық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шығыс жолына 500 м Мұқыр өзенінің оң жағалауы жанында Тереңқұдық ауылынан 28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ауылының шығыс жолына 600 м, Мұқыр өзенінің оң жағалауы жанында Тереңқұдық ауылынан 30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Маштексай ауылының батыс жолына 800 м, Мұқыр өзенінің оң жағалауы жанында, Тереңқұдық ауылынан 31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батыс жолына 300 м, Мұқыр өзенінің оң жағалауы жанында, Тереңқұдық ауылынан 32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шығыс жағалауына 1 км, Мұқыр өзенінің оң жағалауы жанында Тереңқұдық ауылынан 33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ауылының батыс жолына 300 м, Мұқыр өзенінің оң жағалауы жанындағы Тереңқұдық ауылынан 33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(Қисыққамыс) ауылының солтүстік және оңтүстік жолында, Жаңаталап ауылынан батысқа 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(Қисыққамыс) ауылының оңтүстік жолында, Жаңаталап ауылынан батысқа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Жаңақаланың оңтүстік-батыс шетіне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Жаңақаланың солтүстік-шығыс шетіне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солтүстік жолына 200 м, Интернационал ауылынан шығысқа 2 км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солтүстік жолына 300 м, Интернационал ауылынан шығысқа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солтүстік жолында, Интернационал ауылынан шығысқа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ауылының оңтүстік жолында, Интернационал ауылынан шығысқа 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Жаңақазан ауылының оңтүстік жолына 3 км, Интернационал ауылынан шығысқа 17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ауылында , Камыш-Сармат көліне жақын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км, Ащықұлақ көлінде, Сарыөзен өзенінің оң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Қособа обалар қорғанының оңтүстігіне 80-100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ауылының солтүстік және оңтүстік жолында, Маштексай ауылынан батысқа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өзенінің сол жағалауында Маштексай ауылынан оңтүстік-батысқа 1,5 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ауылынан оңтүстік-шығысқа 6 км Үстірт шетінде Мұқыр ауылының шығыс жолына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ауылынан оңтүстік-шығысқа 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ауылынан 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ауылынан 14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ауылынан шығысқа 15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Мұқыр ауылының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Кенжебай ауылының жолындағы Жуантөбе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батыс жолдағы, Көккөл көлінің солтүстік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ауылының батысынан алыста, Жуантөбе ауылынан солтүстікке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ауылының шығыс және батыс жолында, Калинин ауылынан шығысқа 14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жолының 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Чапаев ауылынан 91,5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121 км Жаңақала жолының батысына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 жолының батысына, Қарасу ауылынан солтүстікке 5,5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км, Қарасу ауылының шығыс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аудан орталығы Жаңақала ауылына жетпей, Бір-Қазан-Көл көлінің шығыс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ауылынан Маштексай ауылы грейдер жолының жанында 11-14 км қашықтықта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Сарыөзен өзенінің Сары-айдын көлінің құйылысында Жаңақала ауылынан солтүстікке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Фокеев ауылынан Пшикулак өзені жолына, Киізтөбе шатқалында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және құрбандық 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Сарыайдын көлінің жағасында, Кіші Өзен өзеніндегі ескі көпірдің жанында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Ащы-Құлақ көліндегі Шарабас тоғайына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Сары-Айдын көлінің оңтүстік-батыс жағалауында, Жаңақала ауылынан солтүстік-шығысқа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 көлінің шығысында, Жаңақала ауылынан оңтүстік-шығысқа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 көлінде Жаңақала ауылынан батысқа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 ХIII-ХIV  ғасырлары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ауылының солтүстік-батысынан 1,5 км, Райым өзенінің солтүстік- батыс жағалауында.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Сары-Айдын қалашығы.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 ХIII-ХIV  ғасырлары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кентінен солтүстік-шығысқа қарай 3 км жерде, Сары-Айдын көлінің солтүстік-батыс жағалауында Малы Өзен өзенінің құйылысында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Жаңа-Қазан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 ХIII-ХIV  ғасырлары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ауылының оңтүстік-батысынан 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ауылының оңтүстік-батысынан 10 км, Ащықұдық жазғы орнының оңтүстік-шығысынан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Ащықұдық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ауылының батысынан 10,5 км, Ащықұдық жазғы орнының оңтүстік-шығысынан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Чапаев-Сайхин трассасының жанында 209/194 км орналасқан.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қыстақтан оңтүстік-шығысқа 300 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қыстақтан оңтүстік-шығысқа 30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Жақсыбай (Свердлов) ауылынан батысқа 3,5 км және дала қосынан оңтүстік-шығысқа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Талов-Жәнібек грейдерінен батысқа 400 м жоғарырақта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Талов-Жәнібек грейдерінен батысқа 300 м жыртынды жерге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ауылынан солтүстік-батысқа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Тегісшіл ауылынан батысқа 2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Тегісшіл ауылынан солтүстік-батысқа 10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ауылының оңтүстік-батысына 2 км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ауылының шығыс жолына 500 м, Ақоба ауылының солтүстік-батысына 28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ауылының оңтүстік-батысына 5 км, Қодар тоғайының оңтүстік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Өнеге ауылынан 5 км, Мұратсай ауылының оңтүстік жолында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Мұратсай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км, Орда ауылының шығыс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ауылының оңтүстігіне 20 км, Орда ауылының батыс жолына 600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ауылының солтүстігіне 8 км, Ақоба ауылының шығыс жолына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ауылының солтүстік-батысына 11 км, Ақоба ауылының шығыс жолына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жерде, жолдан солға 200 м, Покатиловка ауылының жолында, Богдановка ауылының солтүстік-батысына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ауылының солтүстік-батысына 10 км, Покатиловка ауылының жолында, жолдан оңға 1,5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Кайсацк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Жігертау ауылының 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ауылының оңтүстігіне 13 км, Жәнібек ауылының шығыс жолына 300 м, ескі қазақ зиратында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ауылының оңтүстік-батысына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Ақоба ауылының солтүстік-батысында, Қайрат ауылының оңтүстік жолына 20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 ауылы жолына 1 км, Жаңаөрнек ауылының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Өнеге жолының солтүстік-шығысына 500 м, Жаңаөрнек ауылының оңтүстік-шығысына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 ауылының солтүстік-батысына 5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ауылының солтүстік жолына 100 м, Өнеге ауылының оңтүстігіне 16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 ауылының солтүстік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ауылының оңтүстігінде, Қодар тоғайшығының солтүстік батысында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ауылының батыс жолында, Қодар тоғайшығының оңтүстігіне 1 км, Мұратсай ауылының оңтүстігіне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Қодар тоғайшығының оңтүстігіне 21 км, Орда ауылының батыс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Жасқайрат ауылының солтүстік жолында, Күйгенкөл ауылының батысына 20 км орналасқан.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Қасиетті Александр Невский шіркеуі.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монастыры. 2001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Мичурин (Плодоовощной)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Володар ауылынан солтүстік-батысқа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 20 187 / E 051 38 159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алқабынан әрі, Орал-Дариян автожолының оңтүстігінде, Володар ауылынан солтүстігіне 3 км Жайық өзенінің оң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ауылының батыс және шығыс жолында, Горбунов ауылының солтүстік-батысына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Горбунов ауылынан солтүстікке 4,5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28 25,0 / E 051 14 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Горбунов ауылынан солтүстік-батысқа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31 32,5 / E 051 09 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Горбунов ауылынан солтүстік-батысқа 10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31 32,5 / E 051 09 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зиратта, 2-ші жайылма террасында, Володар ауылының батысына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Токтың солтүстігінде, орман алқабының арасымен,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1-қорымның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батысына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Володарка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3-қорымның батысына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Володар ауылынан солтүстік-батысқа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20 58,0 / E 051 38 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ауылынан солтүстік-шығысқа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29 16,6 / E 051 04 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Ертедегi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ауылынан оңтүстік-шығысқа 1,5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27 56,9 / E 051 02 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Кожевниково ауылынан оңтүстік-батысқа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26 40,4 / E 051 01 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Кожевниково ауылынан оңтүстік-шығысқа 5 км және Шалғай (Первосоветское) ауылынан солтүстік-батысқа 15  км.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26 20,4 / E 050 56 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Кожевниково ауылынан оңтүстік-шығысқа 10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26 22,6 / E 050 50 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Орал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Орал ауылынан солтүстік-шығысқа 1,5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29 05,7 / E 051 28 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Орал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Орал ауылынан оңтүстік-шығысқа 3,5  км және оңтүстік-шығысқа дала қосынан 2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26 01,8 E 051 25 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Макаров ауылынан оңтүстік-батысқа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24 43,2 / E 051 25 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II корғаны.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Макаров ауылынан оңтүстік -батысқа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20 59,0 / E 051 26 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ауылынан оңтүстік-батысқа 1,5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28 41,7 / E 051 08 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 ауылынан оңтүстік-шығысқа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32 20,6 / E 051 09 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Первосоветское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(Первосоветское) ауылынан солтүстік-шығысқа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28 30,9 / E 050 43 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Рубежин ауылының жолында Быковка өзенінің сол жағалауында Спартак ауылының алдына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(Степной) ауылынан оңтүстікке 5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55,1˝ / E 050˚ 57΄ 12,2˝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өзенінің оң жағалауында, Степной I қорымынан оңтүстік- батысқа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24,0˝ / E 050˚ 56΄ 07,9˝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II қорымынан оңтүстік-батысқа 1 км кішкене шоқының шетіне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41΄ 08,1˝ / E 050˚ 54΄ 54,0˝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III қорғанынан батысқа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 км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41΄ 34,0˝ / E 050˚ 53΄ 36,2˝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Көшімнен батысқа 3,5  км және Өркен (Степной) ауылынан оңтүстік-батысқа 10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48,2˝ / E 050˚ 53΄ 39,8˝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VI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V қорғанынан оңтүстік-батысқа 2 км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41,7˝ / E 050˚ 49΄ 52,3˝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VI қорымынан оңтүстік- шығысқа 1 км және Степной V қорымынан оңтүстік-батысқа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км.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41΄ 57,8˝ / E 050˚ 51΄ 03,1˝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Кирово-Шежін каналының солтүстігіне 150 м және Степной VII қорғанынан оңтүстікке 600 м тұр. GPS: N 50˚ 41΄ 18,7˝ / E 050˚ 51΄ 01,2˝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ауылынан оңтүстік-шығысқа 1,5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31 25,2 / E 050 38 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ауылынан оңтүстік шығысқа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33 27,8 / E 050 40 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ауылынан оңтүстік-шығысқа 5,5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33 05,9 / E 050 40 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Тепловский (Погодаево II)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Кательников (Тепловский) ауылынан оңтүстік-шығысқа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36 12,1 / E 051 09 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Факел ауылының солтүстік-батысына 2 км, Горбунов ауылының шығысына 4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(Фурманово) ауылынан оңтүстік-шығысқа 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(Фурманово) ауылынан шығысқа 7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Фурманово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(Фурманово) ауылынан солтүстік-шығысқа 9 км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23 59,8 / E 051 37 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Фурманово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(Фурманово) ауылынан солтүстік-шығысқа 10  км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23 19,2 / E 051 39 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Чапурино (Погодаево I)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Чапурино ауылынан оңтүстік-батысқа 1,5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33 31,3 / E 050 58 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алқабының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км және Чеботарев ауылынан оңтүстік-батысқа 1 км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51°33'49,3", E 052°02'27,5"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Чеботарево ауылынан сол-түстікке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51°35'29,4", E 052°06'00,4"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алқабының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және Чеботарев ауылынан солтүстік-шығысқа 3 км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51°35'29,4", E 052°06'23,4"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(Чесноков) ауылынан оңтүстік-шығысқа 4,5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51°37'23,9", E 052°13'33,3"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Ертеректе жыртылған кішкене үстіртте Сұлукөл (Чесноков) ауылынан 2 км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51°38'18,6", E 052°13'46,6"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Чесноково III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алқабының солтүстігінде Сұлукөл (Чесноков) ауылынан шығысқа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51°38'42,6", E 052°15'42,5"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алқабынан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Сұлукөл (Чесноков) ауылынан оңтүстік-шығысқа 4 км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51°40'05,0", E 052°15'57,6"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Чинарево ауылынан оңтүстік-шығысқа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 Орал-Чирово трассасынан оңға, Чирово ауылынан оңтүстік-шығысқа 9 км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51°34'16,5", E 051°57'00,8"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Жыртынды жерде Чирово I қорғанынан солтүстік-шығысқа 0,5 км Чирово поселкесінен оңтүстік-шығысқа 9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51°34'35,9", E 051°57'00,8"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Чирово ІІ қорымынан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және Чиров ауылынан оңтүстік-шығысқа 8 км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51°33'41,2", E 051°58'17,3"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Чувашинск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Чувашинск ауылынан солтүстік -шығысқа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 26 14,7 / E 051 37 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өзенінің оң жағалауында, Дариян ауылынан оңтүстік-шығысқа қарай 4 км жерде, Рубежка ауылына баратын жолдың жайылмасында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 ауылынан солтүстік жолға 300 м, Шалғай (Первосоветский) ауылының шығысына 3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Погодаево ауылының жолының батысына 100 м, Орал қаласынан солтүстік-батысқа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ауылының солтүстік жолына 100 м, Орал қаласынан солтүстік-батысқа 38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ауылының батыс жолына 100 м, Орал қаласының солтүстік-батысына 35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ауылының шығыс жолына 100 м, Орал қаласынан солтүстік-батысқа 36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жолға 100 м, Орал қаласынан Щапов селосы жолына 25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км, Щапов ауылының шығысына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ауылының шығыс жолына 2 км, Орал қаласынан солтүстікке 20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Балаган ауылынан батысқа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ауылында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 өзенінің оң жақ оңтүстік жағалауында, Деркөл- Зеленое стансасының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оң жағында, Соколовка ауылы жолында, Железновка ауылынан батысқа 16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жанында солға қарай, Егіндібұлақ (Цыганово) ауылы жолында, Соколовка ауылынан оңтүстікке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Погодаево ауылына баратын жолда 35 км, оң жақта, жолдан 100 м қашықтықта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Жолдан оңға 100 м, Шалғай (Первосоветское) жолында Чапурино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ауылының және Погодаево жолынан оңға 500 м, Орал қаласынан 26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жанында солға қарай, Егіндібұлақ (Цыганово) селосы жолында, Соколовка ауылынан оңтүстікке 22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 3 км, Соколовка ауылы жолында, Железновка ауылынан батысқа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оңға, Соколовка ауылы жолында, Железновка ауылынан батысқа 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 Егіндібұлақ (Цыганово) ауылының батысына 1,5 км тауда, үстіртте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(Первосоветское) ауылынан оңтүстік-батысқа қарай 13 км жерде, трассадан оңға қарай Железновка ауылына баратын жолда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Чапурино ауылының оңтүстік-батысына 2 км, Шалғай (Первосоветское) ауылының шығыс жолына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(Цыганово) ауылының шығыс жолында, Соколовка ауылынан оңтүстікке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Железновка ауылының батыс жолында, Шалғай (Первосоветский) ауылынан оңтүстік-батысқа 13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Соколовка ауылының батыс жолына 3 км, Железновка ауылынан батысқа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Соколовка ауылының солтүстік жолында Железновка ауылынан батысқа 9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(Цыганово) ауылының шығыс жолында, Соколовка ауылынан оңтүстікке 22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Жолдан солтүстік үстіртте Егіндібұлақ (Цыганово) ауылының батысына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Токарево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Новенький ауылынан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 өзенінің оң жақ оңтүстік жағалауына 200 м, Ростошинский разъезінен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стансасы жанында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солтүстік-шығыс шетінде, ескі әуежайда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жолының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Орал қаласынан батысқа 20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жолға 200 м Орал -Саратов автожолына 56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Саратов автожолының солтүстігіне 1 км, Орал қаласынан батысқа 51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Саратов қаласы автожолының солтүстігіне 100 м, Орал қаласынан батысқа 56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Шучкино ауылының солтүстігіне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Шалғай (Первосоветское) ауылының солтүстік жолына, Чапурино ауылынан оңтүстік- батысқа 37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(Первосоветское) ауылының оңтүстік жолында, Чапурино ауылынан оңтүстік- батысқа 38 км орналасқан 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Январцево ауылынан солтүстік-батысқа 15 км, Кіші Ембулатов өзенінің сол жағалауынан Үлкен Ембулатов өзеніне құйылар жеріне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Красноармейск ауылында Үлкен Ембулатов өзенінің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 ауылынан солтүстік жолда, Лайтовка өзенінің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Чувашинское ауылының оңтүстік шетіне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өзенінің жағалауында Чувашинское селосынан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Рубежка ауылының батысына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Рубежка өзенінен әрі, Рубежка ауылынан шығысқа 1,5 км.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Қираған қоныс.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Щучкино ауылынан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Железнов ауылының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км, Үлкен Гаврилов көлінің солтүстігінен 300-400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ауылының солтүстік батысынан 16 км, Соколовка ауылының солтүстік- 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Чумаково ауылының солтүстік- шығысынан 12-13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ауылының оңтүстік-шығысынан 17-17,5 км, Новенький ауылының солтүстік-шығысынан 5-6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ауылының оңтүстік-шығысынан 13,5 км, Новенький ауылының солтүстігінен 4,5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ауылының оңтүстік-шығысынан 14-15 км, Новенький ауылының солтүстігінен 4,5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ауылының оңтүстік-шығысынан 12-13 км, Новенький ауылының солтүстігінен 2-3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ауылының оңтүстік-шығысынан 10-10,5 км, Новенький ауылының солтүстік-батысынан 3,5-4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Новенький ауылының тұрғын үйлерінің солтүстік-шығысынан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км, оңтүстік- шығыстағы тұқымтоктан (зерноток) 400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солтүстік-шығысынан 6 км, 38/39 км Белес-Зеленов трассасына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солтүстік-батысынан 1,5-2 км, Деркөл көлінің солтүстігінен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солтүстігінен 2-3 км, Зеленое ауылының шығыс грейдеріне 80 м 37-38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солтүстік-батысынан 8 км, трассадан оңтүстікке 1,5 км Егіндібұлақ (Цыганово) ауылына 51-52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солтүстік-батысынан 7,5-8 км, трассадан оңтүстікке 1 км Егіндібұлақ (Цыганово) ауылына 51-52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ауылынан солтүстік-батысқа қарай 7,5-8 км, Егіндібұлақ (Цыганово) ауылына апаратын тас жолдан 176 м солтүстікте, 52-53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солтүстік-батысынан 8 км, солтүстіктен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м. трассадан Егіндібұлақ (Цыганово) ауылына 52-53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ауылының солтүстік-батысынан 15 км, Егіндібұлақ (Цыганово) ауылының оңтүстік- шығысынан 5-6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солтүстік-батысынан 2,25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стансасының солтүстік-батысына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2-2,5 км, Зеленое ауылының трассасынан 680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солтүстік-батысынан 2,5-3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Переметный стансасының батысынан 2-3 км, Деркөл өзенінің солтүстік-батысына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м, оңтүстігінен Зеленое ауылына дейін 60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Переметный стансасының оңтүстігінен 5-6 км, Орал-Тасқала трассасының солтүстігінен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 км, трассадан- Переметныйға 1-1,5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оңтүстік-батысынан 7,5-8 км, Черноярово ауылының оңтүстік-шығысынан 4,5-5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оңтүстік-батысынан 8 км, Черноярово ауылының оңтүстік- шығысынан 4,5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оңтүстік-батысынан 8-9 км, Черноярово ауылының оңтүстік- шығысынан 3-4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оңтүстік-батысынан 11 км, Черноярово ауылының оңтүстігінен 4-5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стансасының оңтүстік-батысынан 12-12, 5 км, Орал – Саратов трассасының 1 км, Орал қаласынан 42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оңтүстік-шығысынан 22-22,5 км, Забродино ауылының оңтүстік-шығысынан 5-6 км, Үлкен Донская көлінің су қоймасының оңтүстік- батыс жағасы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оңтүстік-шығысынан 22,5 км, № 2 бөлімшесінің оңтүстік-шығысынан 6-7 км, Үлкен Донская көлінің су қоймасының солтүстігінен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станциясынан оңтүстік-шығысқа қарай 22,5 км, № 2 тармақтан оңтүстік-шығысқа қарай 6,5 км, су қоймасынан солтүстікке қарай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ауылының шығысына қарай 3-4 км, Шалғай (Первосоветское) ауылы грейдерінен оңтүстігіне қарай 500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Бакаушино ауылынан солтүстік-шығысқа қарай 3-4 км, Ростоши станциясынан солтүстік-батысқа қарай 4-5 км, Абай ауылынан оңтүстікке қарай 2 км, Үлкен Сухая Гремячье өзенінің бөгетінен 800 м шығысқа қарай.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стансасының солтүстік-батысынан 1,5-2,5 км, солтүстіктен трасса жанынан Зеленоеға 29/30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Переметное-Үлкен Шаған тас жолының оңтүстігінде, Переметное станциясынан 10 км және Үлкен Шаған ауылынан 80 км, Елемен жазғы станциясынан оңтүстік-шығысқа қарай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М.Лопатина жазғы орнының оңтүстік-батысынан 1,5 км, Забродино ауылының № 1 бригадасының оңтүстік-шығысынан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ауылының оңтүстік-шығысынан 3,5 км, М.Лопатина жазғы орнының оңтүстік-батысынан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"Оралсуқұрылысы" подхозының №2 бөлімшесінің оңтүстік-батыс шеті.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"Оралсуқұрылыс" подхозының №2 бөлімшесінің шығысынан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"Оралсуқұрылысы" подхозының шығысынан 200-300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"Оралсуқұрылысы" подхозының оңтүстік-шығысынан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ауылының оңтүстік-шығысынан 2,5-3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ауылының оңтүстік-шығысынан 2-2,5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Шаған ауылының батысынан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ауылының солтүстік батысынан 9,5-10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ауылының солтүстік-батысынан 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ауылының оңтүстігінен 1,5-2 км, батыс каналдан 500 м, Көшім көлінен көпір арқылы оңтүстік-батысқа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 ауылының оңтүстік- батысынан 12-125,5 км, Щапово ауылының солтүстік- батысынан 5-6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Ауыл-шаруашылығы техникумы № 2 бригадасынан 5 км, Орал қаласының оңтүстік-батысынан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оңтүстік-батысынан 9 км, Саратов трассасының оңтүстігінен 3 км және Атырау қаласы трассасының батысынан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оңтүстік-батысынан 8 км, Саратов қаласы трассасы оңтүстігінен 2 км және Атырау қаласы трассасының батысынан 2 км.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Овчинниковтың дербес үйі.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ғасырдың соңы.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Жалпақтал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саяжайы.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Казталов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Қожантай мешіті.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Жалпақтал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оңтүстік-шығысқа 10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Еділбай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Аркашка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Аркашка қыстағынан солтүстік-шығысқа 300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Аркашка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Аркашка қыстағынан солтүстік-шығысқа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Байбоз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Чапаев-Жалпақтал трассасының оңтүстігінде Байбоз қыстағынан батысқа 1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Байбоз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Талдыапан-Жалпақтал грейдерінен оңтүстікке 1 км және Байбоз қыстағынан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Локтев каналынан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және Бейістерек ауылынан солтүстік-шығысқа 3 км кішкене үстіртте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Локтев каналынан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м, Сарықұдық-Болдырев трассасынан солтүстік-батысқа 1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Сарықұдық-Болдырево трассасынан оңтүстікке 1 км және Бейістерек ауылынан оңтүстік-шығысқа 9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Қайынды (Березин) ауылынан оңтүстікке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1,5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шығысқа 1,5  км шекара зонасына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 аумағына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шығысқа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Қайшақұдық ауылынан батысқа 200 м Талдыапан ауылынан солтүстік-батысқа 5 км қазақ зиратының аумағында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 қыстағынан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және Талдыапан ауылынан солтүстік-батысқа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және Үлкен Өзеннің арасымен Қарасу ауылынан солтүстік-батысқа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Еділбай ауылынан батысқа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Қароба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Қараоба ауылынан 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Қароба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зиратының аумағында Қараоба ауылынан оңтүстік-батысқа 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 ауылынан солтүстік-батысқа 10 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шығысқа 1,5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батысқа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шығысқа 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шығысқа 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Қайынды (Березин) ауылынан оңтүстік-шығысқа10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оңтүстік-шығысқа 1,5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Сакрыл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Көлдің шығыс жағалауына 3 км.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Сакрыл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Көлдің солтүстік- шығыс бітер жеріне ораласқан.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Сакрыл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Рыбный Сакрыл көлінің оңтүстік бітер жеріне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Сакрыл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Сакрыл көлінің солтүстік бітер жеріне жолдан Жаңажол ауылына қарай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жер үйіндісінен тұрады. Биіктігі 0,5- 1,5 м-ге дейін және диаметрі 10-16 м. № 1 қорғанның шығыс етегінде екі дала жолы өтеді.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өлшемдері бар 2 жер үйіндісінен тұрады: №1-1х12 м, №2-1,5х25м. №1 Қорған сақиналы ормен қоршалған.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Ескі қазақ зиратының аумағында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Жаңа-Өзен өзенінен шығысқа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оңтүстік-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оңтүстікке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Талдыапан-Қайшақұдық грейдерінен солға, Талдыапан ауылынан солтүстікке 2,5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зираты аумағында Талдыапан-Қайшақұдық грейдерінің шығысында Талдыапан ауылының шетіне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ауылынан оңтүстікке 2,5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Грейдерден оңтүстікке 200 м және Талдыапан ауылынан оңтүстік-батысқа 1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VI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ауылынан оңтүстік-шығысқа 1,5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VI қорғанынан шығысқа 0,5 км және Талдыапан ауылынан оңтүстік-шығысқа 2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VIII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ауылынан оңтүстік-шығысқа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IX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жолынан батысқа 300 м және Талдыапан ауылынан оңтүстік-шығысқа 5 км тұр.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X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ІХ қорғанынан батысқа 0,5 км және Талдыапан ауылынан оңтүстікке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XI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X қорғанынан оңтүстік- батысқа 0,5 км және Талдыапан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XII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км кішкене жоғарырақта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Талдықұдық ауылынан оңтүстік-шығысқа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Шильная балка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Тасқала-Болашақ грейдерінен батысқа 30 м және бір аттас елді мекеннен оңтүстік-батысқа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Шильная балка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Шильная балка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Сарықұдық селосы жолында,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м, Дөңгелек-Пятимар каналының бас бинасынан батысқа 26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батысына 1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(Чебаков) ауылының оңтүстік жолына 100 м, Аққурай (Шильная Балка) ауылынан батысқа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(Чебаков) ауылының солтүстік жолына 1  км Аққурай (Шильная Балка) ауылының батысына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 жолына 2 км, Қайынды (Березин) ауылынан шығысқа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(Жаңа Талап) ауылынан батысқа 16 км, оңтүстік грейдер жолынан Аралсор көліне 100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шығыс жолына 500 м Казталовка ауылынан батысқа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ауылының оңтүстігіне батыс жолға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ауылының солтүстік-шығысына 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(Жаңа Талап) ауылынан батысқа 27 км, грейдер жолының солтүстігінде Аралсор көліне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Орешка ауылының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ауылының солтүстік жолында, Бесқұдық ауылының шығысына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ауылынан батысқа 11 км Сарықұдық ауылы жолында, Жалпақтал суқұбыры трассасы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ауылының солтүстік жолына 500 м, Киқұдық ауылынан батысқа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шығыс жолына 1 км, Жалпақтал ауылынан оңтүстікке 23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ауылының солтүстік-шығысына 2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ауылының оңтүстік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 жолында, Дөңгелек- Пятимар каналының бас құрылымынан батысқа 25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Әбіш ауылының шығыс жолында, Көктерек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ауылының шығыс жолында, Жұлдыз селосынан солтүстікке 15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км, шығыс жолға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ауылының солтүстік шетіне Кіші Өзен өзенінің сол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км, Көктерек ауылының грейдер жолының батысына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км Жаңажол (Мокринское) ауылы жолынан шығысқа 100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Өзен өзенінің оң жағалауына Жұлдыз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қыстағының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км Қарасу ауылы жолынан солға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 қыстағының оңтүстігіне 4 км, батыс жолдан Қарасу ауылына 200 м.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ауылынан оңтүстікке 2 км Жанажол (Мокринское) ауылының батыс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қыстағынан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км, батыс жолдан Қарасу ауылына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Алыстан 1 км Орешка ауылының 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жолында Бесқұдық ауылынан шығысқа 8 км, жолдың сол қатарында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 дейін жетпей, солтүстікке 5 км, жолдың оң жақ қатарына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солға, Қоныс ауылының оңтүстігіне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ауылының солтүстік-шығысына 5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ауылынан батысқа 27 км Аралсор көлінің грейдер жолында, жолдың қатарында оңға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 жолында, Бесқұдық ауылынан шығысқа 9 км сол жақта жолдан алыста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қазақ зиратының аумағында жолдан солға, Талдықұдық ауылының жолында Бесқұдық ауылынан шығысқа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оңтүстік-шығысына 2  км Үлкен Өзен өзенінің сол жақ шығыс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 Сакрыл көлінің солтүстігіне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ауылының батысына, осы ауылға жетпей, жолдан алысырақ оңға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ауылының батысына 2 км Кіші Өзен өзенінің оң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Казталовка ауылының грейдер жолында, сол жақта жолдың қатарында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Аралсор көлінің шығысына 3,5 км Ащы Өзек өзенінің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Ащы-2 ауылы жолында Орешка ауылының шығысына 6 км, жолдың сол қатарына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Таловка ауылының солтүстік-батысына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ауылынан солтүстікке 4 км, Казталовка ауылы аудан орталығы жолынан оңға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ауылынан солтүстікке 5 км Казталовка ауылының жолында, жолдан оңға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Таловка ауылының оңтүстік-шығысына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көлінің оңтүстік жағалауында, жолдан оңға 1 км, Ащы ауылы жолында Орешка ауылының шығысына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Орешка ауылынан шығысқа қарай 2 км жерде, Ащысай-2 ауылына баратын жолда, жолдың оң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ауылынан солтүстікке 6 км Бостандық ауылының грейдер жолында, оңтүстікке қарай грейдер бұрылысында, өзен жағалауынан алыста,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Таскүтір ауылының солтүстік-шығысына 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ауылынан солтүстікке 1км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 жолында, Қайынды (Березин) ауылынан шығысқа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ауылының батыс грейдер жолына 100 м Қоныс ауылынан солтүстікке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Талдықұдық ауылының жолына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км, Бесқұдық ауылының солтүстігіне 9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колхозынан солтүстік-батысқа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 жолының шығысына 500 м, Жалпақтал ауылынан оңтүстікке 5 км, Үлкен Өзен өзеніне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қыстағының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Қарасу ауылының шығыс жолына 600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қыстағынан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км, Қарасу ауылына барар жолдан шығысқа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Кеңжайлау (Чебаков) ауылының солтүстік жолына 200 м Аққурай (Шильная Балка) ауылының батысына 8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Александров-Гай ауылының батыс жолынан алыста, Болашақ (Богатырево) ауылынан оңтүстікке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ауылына барар жолда, Сайқұдық қыстағының батысына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қазақ зиратының аумағында, Сайқұдық қыстағының солтүстігіне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Сайқұдық қыстағының аумағына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Беспішен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км, Тереңкөл ауылының солтүстік жолына 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Тереңкөл (Жаңа Талап) ауылынан батысқа 13  км Аралсор ауылының солтүстік және оңтүстік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(Жаңа Талап) ауылының солтүстік жолына 500 м Беспішен ауылынан батысқа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Өзен өзенінің оң жағалауында, Казталовка ауылынан оңтүстік-батысқа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Казталовка ауылының шығыс грейдер жолына 200 м Қоныс (Қоңырсай) ауылының солтүстігіне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(Қоңырсай) ауылынан солтүстікке 5 км, Казталовка ауылының шығыс грейдер жолына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ауылының грейдер жолының оңтүстік бұрылысында өзен жағалауында Әбіш ауылынан солтүстікке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 өзенінің оң жағалауында, Әбіш ауылының батысына 2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Ащы-2 ауылының оңтүстік жолында, Орешка ауылының шығысына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 ауылының оңтүстік жолына 1 км, Орешка ауылының шығысына 2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Ащы-2 ауылының солтүстік жолында, Орешка ауылының шығысына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Таскүтір ауылының солтүстік-шығысына 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Өзек ауылының жолында, Макат ауылының 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 көлінің солтүстік-шығысының шетіне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Жалпақтал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км, жолдан шығысқа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грейдер жолының батысына 1,5 км, Жалпақтал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грейдер жолының батысына 1 км, Жалпақтал ауылынан оңтүстікке 11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грейдер жолында, Жалпақтал ауылынан шығысқа 19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грейдер жолының батысына 1 км, Жалпақтал ауылынан оңтүстікке 20 км.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Жолдың жанымен солтүстікке қарай, Жалпақтал ауылы аудан орталығы жолында Сарықұдық ауылынан батысқа 33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Сарықұдық ауылынан батысқа қарай 21 км жерде, аудан орталығы Жалпақтал ауылына баратын жолдан солтүстікке қарай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Сарықұдық ауылының солтүстік жолына 2 км, Киқұдық ауылынан батысқа 16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Жалпақтал ауылының солтүстік жолына 2 км, Сарықұдық ауылының шығысына 2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Киқұдық ауылынан батысқа 5 км Сарықұдық ауылының солтүстік жолына 0,5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(Терек) ауылының грейдер жолының шығыс және батысында, Көктерек ауылынан солтүстікке 12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Өзен өзенінің сол жағалауында, Әбіш (Терек) ауылының шығыс грейдер жолында, Көктерек ауылынан солтүстікке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грейдер жолына 100 м, Әбіш (Терек) ауылының оңтүстігіне 7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грейдер жолының шығысына 3 км, Жалпақтал ауылынан оңтүстікке 38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ауылынан оңтүстікке қарай 41 км жерде, Жұлдыз ауылына баратын грейдерлік жолдан шығысқа қарай 1,5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км, солтүстік жолдан алыста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км, Көктерек ауылының грейдер жолының батысына 1 км, Кіші Өзен өзенінің сол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км, Көктерек ауылының грейдер жолының батысында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км Жаңажол (Мұқыр) ауылының батыс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км батыс және шығыс жолдан Жаңажол (Мұқыр) ауылына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км, батыс жолдан Жаңажол (Мұқыр) ауылына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Өзен өзенінің батыс жағалауына, Жаңажол (Мұқыр) ауылының солтүстігіне 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Қамықшы ауылының оңтүстік-батысынан 3-3,5 км, Жалпақтал-Жұлдыз грейдерінің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ауылының солтүстік-шығысынан 8,5-9 км, Оразғали ауылының оңтүстік- шығысынан 3-3,5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 ауылының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солтүстік-батысынан 5,5-6 км, қыстақтың солтүстік-батысынан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оңтүстік-батысынан 15 км, Тасоба қыстағының батысынан 500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ауылының оңтүстік-шығысынан 2,7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ауылының оңтүстік-батысынан 9 км, Мамай қыстағының оңтүстік- батысынан 5,5 км, Кіші-Өзен көлінің батысынан 400-450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(Порт-Артур) ауылының солтүстік шығысынан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(Порт-Артур) ауылының солтүстік-шығысынан 3-3,2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(Порт-Артур) ауылының оңтүстік-шығысынан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(Порт-Артур) ауылының оңтүстік-шығысынан 5,5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Талдықұдық ауылының оңтүстігінен 6 км, Түйемойын қыстағының солтүстік-батысынан 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Талдықұдық ауылының оңтүстігінен 5,5 км, Түйемойын қыстағының солтүстік-батысынан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Талдықұдық ауылының оңтүстігінен 6,5 км, Түйемойын қыстағының батысынан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Бес-құдық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ауылының солтүстік-шығысынан 11,5 км, зират жанындағы Бесқұдық ауылының 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ауылының солтүстік-шығысынан 10 км, Талас қыстағының оңтүстік- шығысынан 5,5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ауылының оңтүстік-шығысынан 11,5-12 км, Талдыапан ауылының солтүстік-шығысынан 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Талдыапан ауылының оңтүстік-шығысынан 2-2,5 км, Талдыапан-Қайшақұдық грейдерінен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ауылының солтүстігінен 3,5-4 км, Қайшақұдық ауылының оңтүстігінен 1,7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Оңтүстік-батыстағы зират жанында Қайшақұдық ауылының оңтүстік-батысынан 300-350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ауылынан оңтүстік-батысқа қарай 3,5 км, Талдыапан-Жалпақтал-Чапаев грейдерінен оңтүстікке қарай 500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Ықлас қыстағының оңтүстік-батысынан 2,5 км, Сары-Шүкпей қыстағының солтүстік-батысынан 2,5-3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(Никонор) ауылының солтүстік-батысынан 2,2 км, Тамон қыстағының оңтүстік- шығысынан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қыстағының оңтүстік-шығысынан 5,5 км, Қособа қыстағының солтүстік-шығысынан 6 км, Көшім көлінің оңтүстік-батысынан 326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қыстағының солтүстік-шығысынан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қыстағының солтүстік-батысынан 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қыстағының солтүстік-батысынан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ауылының солтүстік-шығысынан 3,5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ауылының оңтүстік-батысынан 6,5 км, Красный Партизан ауылының оңтүстік-шығысынан 18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Қос-оба 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ауылының оңтүстігінен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ауылының оңтүстік-шығысынан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ауылына жақын маңда.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ауылының оңтүстік-батысынан 20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ауылының батысынан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Қырық-оба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Шөптікөл ауылының шығысынан 4 км.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Бестау ауылының солтүстігінен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қалашығы. ХІV-ХV ғасыр.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Қарасу ауылы GPS: N49°07'52,5"/E49°44'12,5"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Мералиев кесенесі.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солтүстік-солтүстік шығысқа 4 км Мыңшұқыр ауылынан оңтүстік-батысқа 3 км су айырық үстірттің шыңында орналасқан. GPS: N49°41'19,8"/E54°01'00,0"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батыс- оңтүстік-батысқа 1,5 км су айырық үстірттің шыңында орналасқан. GPS: N49°39'55,5/E53°56'00,6"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Бөлектау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солтүстік-шығысқа 10 км, Егіндікөл ауылынан оңтүстік-оңтүстік- шығысқа 15 км су айырық үстірттің шыңында орналасқан. GPS: N49°54'01,2"/E54°07'34,2"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Дүзтөбе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солтүстік-солтүстік-шығысқа 10 км, Қоскөл ауылынан оңтүстік-шығысқа 7,5 км су айырық үстірттің шыңында орналасқан. GPS: N49°44'47,3"/E53°54'34,2"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 қорымы. Ертедегі темір ғасыры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18 км, су айырық үстірттің шыңында орналасқан. GPS: N49°50'13,6/E54°11'09,8"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оңтүстік-шығысқа 17,5 км Жігерлен ауылынан шығысқа 12 км су айырық үстірттің шыңында орналасқан. GPS: N49°51'07,2"/E54°10'28,2"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17 км су айырық үстірттің шыңында орналасқан. GPS: N49°50'32,4"/E54°10'28,2"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шығыс- оңтүстік-шығысқа 15 км су айырық үстірттің шыңында орналасқан. GPS: N49°49'49,1"/E54°07'48,0"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14 км су айырық үстірттің шыңында орналасқан. GPS: N49°50'34,2"/E54°06'42,6"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13 км су айырық үстірттің шыңында орналасқан. GPS: N49°49'49,2"/E54°05'59,4"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11 км, Жарлы өзенінің тік жарында су айырық үстірттің шыңында орналасқан. GPS: N49°49'45,6"/E54°03'15,6"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IX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шығыс- оңтүстік-шығысқа 11 км, Жарлы өзенінің құлама жарында су айырық үстірттің шыңында орналасқан. GPS: N49°49'27,0"/E54°02'57,0"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оңтүстік-шығысқа 6 км су айырық үстірттің шыңында орналасқан. GPS: N49°49'47,2"/E54°00'15,3"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оңтүстік-оңтүстік- шығысқа 5 км су айырық үстірттің шыңында орналасқан. GPS: N49°49'44,4"/E54°00'02,3"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оңтүстік-шығысқа 4,5 км су айырық үстірттің шыңында орналасқан. GPS: N49°49'37,1"/E53°58'59,5"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солтүстікке, Жігерлен ауылынан оңтүстік-шығысқа 2 км, Жарлы өзенінің оң жағалауынан жоғарырақта орналасқан. GPS: N49°50'55,7"/E53°57'06,9"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оңтүстік-оңтүстік- шығысқа 4 км су айырық үстірттің шыңында орналасқан. GPS: N49°49'27,0"/E53°56'41,3"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VI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6 км, Жігерлен ауылынан оңтүстікке 4 км су айырық үстірттің шыңында орналасқан. GPS: N49°49'31,1"/E53°55'53,1"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VII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өзенінің сол жағалауындағы биіктікте, Жігерлен ауылынан оңтүстік-шығыста 5 км жерде, Қоскөл ауылынан шығысқа қарай 7 км жерде, қараусыз қалған дала станының жанында орналасқан. GPS: N49°48'53,5"/E53°58'34,5"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жоғарырақта Жусандыой ауылынан солтүстік-шығысқа 1,5 км орналасқан. GPS: N49°51'03,0"/E53°22'02,0"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ауылынан солтүстік-батысқа 6 км тұр. GPS: N49°56'10,2"/E53°25'09,6"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шыңының солтүстік баурайында орналасқан. GPS: N49°56'46,8"/E53°25'14,4"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IV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Жусандыой ауылынан солтүстікке 9 км орналасқан. GPS: N49°58'17,4"/E53°24'41,4"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оңтүстікке 1,5 км орналасқан. GPS: N50°01'20,2"/E54°02'20,8"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ауылынан оңтүстікке 500 м орналасқан. GPS: N49°34'34,2"/E53°05'40,8"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II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Қалдығайты ауылынан батысқа 2 км тұр. GPS: N49°36'13,4"/E53°03'32,9"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II қорымы. Орта ғасырлар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Қаратал ауылынан солтүстік-шығысқа 10 км, Егіндікөл ауылынан шығыс- оңтүстік-шығысқа орналасқан. GPS: N50°02'49,0"/E54°17'40,8"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шығысқа, Қаратал тоғайынан шығысқа 7 км су айырық үстірттің шыңында орналасқан. GPS: N50°01'40,0"/E54°14'16,9"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оңтүстік-шығысқа 11 км, Қаратал тоғайынан оңтүстікке, Тұщықара өзенінен жоғарырақ орналасқан. GPS: N49°58'08,0"/E54°10'51,4"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Қаратөбе-Жымпиты автожолынан солтүстікке, Қаратөбе ауылынан батыс- солтүстік-батысқа 12,5 км жазықта орналасқан. GPS: N49°44'53,3"/E53°20'20,8"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Егіндікөл-Қоскөл грейдерінен оңтүстікке 1,5 км, Қоскөл ауылынан оңтүстік-шығысқа 2 км су айырық үстірттің шыңында орналасқан. GPS: N50°03'58,4"/E53°51'20,6"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Егіндікөл-Қоскөл грейдерінен оңтүстікке, Қоскөл ауылынан оңтүстік-шығысқа 500 м жазықта орналасқан. GPS: N50°04'46,1"/E53°50'30,3"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шығысқа 500 м жоғарыда орналасқан. GPS: N50°05'13,4"/E53°50'58,6"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7 км су айырық үстірттің шыңында орналасқан. GPS: N50°06'37,8"/E53°55'06,0"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7 км су айырық үстірттің шыңында орналасқан. GPS: N50°06'10,8"/E53°55'40,8"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7 км су айырық үстірттің шыңында орналасқан. GPS: N50°05'48,2"/E53°56'02,2"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шығыс-солтүстік-шығысқа 12 км жоғарырақта орналасқан. GPS: N50°06'20,7"/E54°00'43,8"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13 км су айырық үстірттің шыңында орналасқан. GPS: N50°06'09,1"/E54°00'59,6"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 (оңтүстік)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оңтүстікке 2 км жоғарырақ орналасқан. GPS: N49°47'00,2"/E53°49'40,2"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 (оңтүстік)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батысқа 1 км, Қоскөл ауылынан оңтүстік-оңтүстік- шығысқа 2,5 км жоғарырақта орналасқан. GPS: N49°46'43,3"/E53°50'35,2"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III (оңтүстік) қорымы. Ертедегі темірдәуірі.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оңтүстік-оңтүстік- шығысқа 3 км су айырық үстірттің шыңында орналасқан. GPS: N49°46'31,6"/E53°51'14,2"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IV (оңтүстік)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оңтүстік-шығысқа 5 км су айырық үстірттің шыңында орналасқан. GPS: N49°46'20,4"/E53°51'49,2"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 (оңтүстік)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оңтүстік-оңтүстік- шығысқа 4,5 км су айырық үстірттің шыңында орналасқан. GPS: N49°45'06,6"/E53°52'27,0"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оңтүстік-шығысқа 3 км, Егіндікөл ауылынан оңтүстік-шығысқа 6 км су айырық үстірттің шыңында орналасқан. GPS: N49°58'54,5"/E54°06'15,1"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оңтүстік-оңтүстік- шығысқа 2,5 км Егіндікөл ауылынан оңтүстік-шығысқа 6 км су айырық үстірттің шыңында орналасқан. GPS: N49°58'26,3"/E54°05'30,4"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оңтүстікке 4 км, Егіндікөл ауылынан оңтүстік-оңтүстік- шығысқа 8 км су айырық үстірттің шыңында орналасқан. GPS: N49°58'15,9"/E54°05'00,6"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оңтүстік-шығысқа 4 км, Егіндікөл ауылынан оңтүстік-шығысқа 9 км су айырық үстірттің шыңында орналасқан. GPS: N49°58'17,5"/E54°06'43,1"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оңтүстік-батысқа 4 км, Егіндікөл ауылынан оңтүстікке 13 км су айырық үстірттің шыңында орналасқан. GPS: N49°56'56,1"/E54°03'38,7"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 қорымынан шығысқа 180 м, Қызылжар ауылынан оңтүстік-оңтүстік-батысқа 4,5 км, Егіндікөл ауылынан оңтүстік-оңтүстік-шығысқа 13 км су айырық үстірттің шыңында орналасқан. GPS: N49°56'56,9"/E54°04'01,5"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VI қорымынан шығысқа 180 м, Қызылжар ауылынан оңтүстік-оңтүстік- батысқа 4,5 км Егіндікөл ауылынан оңтүстік-оңтүстік- шығысқа 13,5 км су айырық үстірттің шыңында орналасқан. GPS: N49°57'01,6"/E54°04'40,5"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VIІІ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(Лебедевка) ауылының батыс және шығыс жақ жоғары жолында, Егіндікөл ауылынан солтүстікке 2 км орналасқан. GPS: N50°03'29,8"/E54°02'21,9"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солтүстікке 6 км, Мыңшұңқыр ауылынан батыс- солтүстік-батысқа 5 км су айырық үстірттің шыңында орналасқан. GPS: N49°45'09,5"/E54°00'00,7"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солтүстік-солтүстік-шығысқа 12 км, Мыңшұңқыр ауылынан солтүстікке 8 км су айырық үстірттің шыңында, баурайда орналасқан. GPS: N49°46'30,0"/E54°03'10,8"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ауылынан солтүстік-солтүстік-батысқа 12 км су айырық үстірттің шыңында орналасқан. GPS: N49°46'39,6"/E54°12'28,8"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Қыстақтан солтүстікке 1 км, Мыңшұңқыр ауылынан солтүстік-шығысқа 13 км су айырық үстірттің шыңында орналасқан. GPS: N49°46'32,0"/E54°13'02,3"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ауылынан солтүстік-шығысқа 13,5 км су айырық үстірттің шыңында орналасқан. GPS: N49°46'27,6"/E54°13'26,4"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VI қорымы.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ауылынан шығыс- солтүстік-шығысқа 12 км су айырық үстірттің шыңында орналасқан. GPS: N49°44'39,0"/E54°14'18,6"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VII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солтүстік-шығысқа 5 км, Мыңшұңқыр ауылынан оңтүстік-оңтүстік- батысқа 2 км су айырық үстірттің шыңында орналасқан. GPS: N49°41'38,3"/E54°03'35,1"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II (Күмісбай)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ауылынан солтүстік-батысқа қарай 7 км жерде жыртылған шағын төбешікте орналасқан. Күмісбай қыстауы солтүстік-шығысқа қарай 800 м. GPS: N49°44'03,3"/E52°57'13,6"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солтүстікке, Егіндікөл ауылынан шығысқа 8 км су айырық үстірттің шыңында орналасқан. GPS: N49°59'18,8"/E54°15'39,4"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солтүстікке 1,5 км, Егіндікөл ауылынан шығыс-оңтүстік-шығысқа 9 км су айырық үстірттің шыңында орналасқан. GPS: N49°57'42,9"/E54°14'16,0"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III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800 м, Егіндікөл ауылынан шығыс-оңтүстік-шығысқа 10 км биік емес жерге орналасқан. GPS: N49°56'47,4"/E54°15'01,2"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800 м, Егіндікөл ауылынан шығыс-оңтүстік-шығысқа 11 км орналасқан. GPS: N49°56'58,1"/E54°15'09,3"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1 км, Егіндікөл ауылынан шығыс-оңтүстік-шығысқа 11 км биіктікте орналасқан. GPS: N49°56'37,4"/E54°15'31,6"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шығыс-солтүстік- шығысқа 7 км, Егіндікөл ауылынан шығысқа 13 км үстірттің шыңында орналасқан. GPS: N49°57'27,5"/E54°19'09,0"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3,5 км, Егіндікөл ауылынан оңтүстік-шығысқа 16 км су айырық үстірттің баурайында, жыртынды жерде орналасқан. GPS: N49°55'04,3"/E54°18'09,4"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VIII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шығыс-оңтүстік- шығысқа 4 км, Егіндікөл ауылынан оңтүстік-шығысқа 16 км су айырық үстірттің баурайында жыртынды жерде орналасқан. GPS: N49°54'37,9"/E54°18'07,9"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IX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дала қосында Тұщықара ауылынан шығыс-оңтүстік-шығысқа 6 км су айырық үстірттің баурайында жыртынды жерде орналасқан. GPS: N49°53'19,7"/E54°17'59,8"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X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оңтүстікке 1,5 км, Егіндікөл ауылынан оңтүстік-шығысқа 17 км, су айырық үстіртте, иесіз қалған жыртылған жер шекарасында орналасқан. GPS: N49°55'29,4"/E54°13'29,4"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қорғаны.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мұнай мұнарасынан оңтүстік-шығысқа 300 м, Мыңшұңқыр ауылынан шығыс- оңтүстік-шығысқа 7 км су айырық үстірттің шыңында орналасқан. GPS: N49°40'41,4"/E54°10'51,0"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қорымы.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ауылынан оңтүстік-батысқа 6 км орналасқан. GPS: N49°40'57,6"/E53°19'07,8"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солтүстікке қарай 12 км, Егіндікөл ауылы жолының шығысында, ескі қазақ зиратының жанында орналасқан. GPS:N49°58'15,3"/E054°00'58,9"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ауылыныың шығыс жолына 200 м, Қарақамыс ауылынан солтүстікке 12 км орналасқан. GPS: N49°26'45,1"/E53°12'50,5"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батыс жолына 100 м, Қарақамыс ауылынан солтүстікке 17 км орналасқан. GPS:N49°28'31,6"/E053°16'07,0"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батыс жолына 300 м, Қарақамыс ауылынан солтүстікке 17,5 км орналасқан. GPS: N49°29'55,9"/E53°15'49,1"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шығыс жолына 1 км Қарақамыс ауылынан солтүстікке 23 км орналасқан. GPS: N49°27'56,0"/E53°19'23,8"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Батысқа Егіндікөл ауылынан Қоскөл ауылына 15 км орналасқан. GPS: N50°04'35,9"/E53°50'41,1"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ауылының батыс шетіне орналасқан. GPS: N50°06'25,2"/E53°48'34,8"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солтүстікке қарай 5 км жерде, Орал қаласына апаратын жол бойында 1 км жерде орналасқан. GPS: N50°07'41,5"/E53°46'54,2"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сол жағында Қоскөл ауылына 500 м, Егіндікөл ауылының орталығынан батысқа 13 км орналасқан. GPS: N50°02'50,4"/E53°53'41,4"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шығысынан Орал-Ақтөбе тас жолында, Қоскөл ауылынан солтүстікке 5 км орналасқан. GPS: N50°07'34,2"/E53°48'37,1"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батысынан Орал-Ақтөбе тас жолында, Қоскөл ауылынан солтүстікке 2 км орналасқан. GPS: N50°06'05,4"/E53°49'00,5"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оңтүстігіне 500 м, Қоскөл ауылынан батысқа 13 км орналасқан. GPS: N50°04'18,1"/E53°44'02,3"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ауылының оңтүстік жолына 1 км Егіндікөл ауылынан батысқа 10 км орналасқан. GPS: N50°01'54,3"/E53°55'32,1"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ауылының оңтүстік жолына 2 км Егіндікөл ауылынан батысқа 6 км орналасқан. GPS:N50°02'03,7"/E053°58'52,9"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батыс жолына 1 км, Қарақамыс ауылынан солтүстікке 21 км орналасқан. GPS: N49°27'07,5"/E53°20'49,8"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оңтүстік жолына 2 км, Қарақамыс ауылынан солтүстікке 24 км орналасқан. GPS: N49°28'28,5"/E53°20'41,5"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оңтүстік жолына 2 км, Қарақамыс ауылынан солтүстікке 26 км орналасқан. GPS: N49°29'53,5"/E53°23'35,7"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шығысына 3 км, Қарақамыс ауылынан солтүстікке 12 км орналасқан. GPS: N49°25'36,4"/E53°13'23,8"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ауылының солтүстік шетінде орналасқан. GPS: N49°20'57,3"/E53°51'40,2"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земстволық ауруханасы.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ғасырдың соңы.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Мешіт.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Сырым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Таракановтың үйі, қазіргі С. Датов музейі.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ғасыр.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шыққан төбе"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Ағашкөл (Первое мая) қорымы. 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(Ағашкөл) ауылынан 3 км орналасқан. GPS: N50°10'33,0"/E52°35'28,2"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қыстағынан оңтүстік-батысқа 3 км тұр. GPS: N49°51'59,4"/E52°55'58,8"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Айбар қыстағынан оңтүстікке 6 км тұрады. GPS: N49°52'21,6"/E52°57'14,6"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Айбар қыстағынан солтүстік-шығысқа 1,5 км орналасқан. GPS: N49°53'06,5"/E52°53'47,0"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ауылынан солтүстік-батысқа қарай 2 км жерде Бұлдырты өзенінің оң жағалауының тілдік биіктігінде орналасқан. GPS: N49°55'56,4"/E52°46'03,6"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ауылынан солтүстік-шығысқа 2 км орналасқан. GPS: N49°55'41,6"/E52°50'32,2"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ауылынан солтүстікке 1 км тұр. GPS: N49°56'29,4"/E52°49'04,2"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3 км тұр. GPS: N50°22'09,6"/E52°04'54,6"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II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үстірттің басында Ақраб ауылынан оңтүстікке 1 км орналасқан. GPS: N50°22'19,2"/E52°05'17,4"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III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5 км тұр. GPS: N50°20'23,4"/E52°08'20,4"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IV (Сасықкөл)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2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GPS: N50°20'42,0"/E52°08'07,8"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оңтүстік-шығысқа кішкене тіл тәріздес үстіртке 1,5 км тұр. GPS: N50°21'50,4"/E52°07'57,6"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VI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2 км орналасқан. GPS: N50°22'10,3"/E52°08'00,0"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VII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оңтүстік-шығысқа 1 км орналасқан. GPS: N50°22'54,6"/E52°08'35,4"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VIII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оңтүстік-шығысқа 1 км тұр. GPS: N50°24'22,8"/E52°08'40,9"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IX (Сасықкөл) қорымы.Ертедегі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300 м орналасқан. GPS: N50°25'01,7"/E52°05'27,6"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X (Сасықкөл)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батысқа 1,5 км тұр. GPS: N50°26'38,9"/E52°05'09,0"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XI (Сасықкөл)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батысқа 9 км орналасқан. GPS: N50°25'53,4"/E51°55'20,4"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шығысқа 8 км Қарағанды ауылынан оңтүстік-шығысқа 5 км тұр. GPS:N50°41'15,4"/E 52°24'13,2"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оңтүстік-батысқа 13 км орналасқан. GPS:N50°41'49,2"/E52°25'37,8"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бір тармағының сол жағалауында Ақсай ауылынан оңтүстік-шығысқа 800 м тұр. GPS: N50°39'01,1"/E52°28'26,6"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оңтүстік-батысқа 4 км орналасқан. GPS: N50°39'11,7"/E52°25'42,7"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бір тармағының сол жағалауында кішкене үстіртте, Ақсай ауылынан оңтүстік-шығысқа 1 км тұр. GPS: N50°38'45,4"/E52°29'10,9"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VI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оңтүстік-шығысқа 2 км орналасқан. GPS: N50°38'17,3"/E52°29'56,6"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солтүстік-батысқа 9 км және Алғабас ауылынан оңтүстік-шығысқа 8 км орналасқан. GPS: N50°37'49,7"/E52°14'31,1"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арнасынан оңтүстікке 500 м және Алғабас ауылынан оңтүстік-шығысқа 4 км тұр. GPS: N50°38'21,0"/E52°11'08,2"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1,5 км орналасқан. GPS: N50°38'36,6"/E52°09'13,2"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Жымпиты-Орал трассасынан шығысқа 300 м және Алғабас ауылынан оңтүстік-шығысқа 3 км тұр. GPS: N50°35'48,7"/E52°09'49,2"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4 км, Орал-Жымпиты трассасынан оңтүстікке 700 м орналасқан. GPS: N50°34'58,0"/E52°08'39,4"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Альюеит некрополі. Орта ғасыр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ауылынан солтүстік-шығысқа 12 км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оңтүстік-шығысқа 6 км және Батпақты ауылынан солтүстікке 2 км Аңқаты және Өлеңті өзендерінің су айырық үстірттің шыңында орналасқан. GPS: N50°32'50,8"/E53°02'31,3"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шығысқа 7 км және Батпақты ауылынан солтүстік- батысқа 3 км Аңқаты және Өлеңті өзенінің су айырық үстірттің шетінде орналасқан. GPS: N50°32'37,2"/E53°02'37,5"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оңтүстік-шығысқа 6 км, Батпақты ауылынан солтүстікке 3 км, Өлеңті және Аңқаты өзенінің су айырық үстірттің шетінде орналасқан. GPS: N50°33'11,3"/E53°02'55,7"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Бекжанбұлақ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шығысқа 7 км және Бекжанбұлақ қыстағынан солтүстікке 2 км, Өлеңті және Аңқаты өзенінің су айырық үстірттің шыңында орналасқан. GPS: N50°29'51,4"/E53°09'56,6"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Бекжанбұлақ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 ауылынан батысқа 4 км және Бекжанбұлақ қыстағынан шығысқа 1 км Өлеңті және Аңқаты өзендерінің су айырық үстіртің жотасында орналасқан. GPS: N50°32'48,7"/E53°12'26,5"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Бекжанбұлақ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Кенашы ауылынан батысқа 4 км және Бекжанбұлақ қыстағынан шығысқа 1 км Өлеңті және Аңқаты өзендерінің су айырық үстірттің тау жотасы аңғарында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N50°32'20,7"/E53°12'04,9"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 қорғаны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Орал-Жымпиты тас жолынан оңтүстік- батысқа 300 м және Бұлан ауылынан оңтүстік-шығысқа 1,5 км орналасқан. GPS: N50°18'21,6"/E52°31'57,2"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Орал-Жымпиты тас жолынан оңтүстік-батысқа 2,5 км және Бұлан ауылынан оңтүстікке 1,5 км орналасқан. GPS: N50°17'58,8"/E52°29'29,4"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ауылынан оңтүстікке 200 м тұр. GPS: N50°18'59,4"/E52°29'09,0"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 қорғаны шығысқа 800 м жыртылған жерде тұр. GPS: N50°07'30,6"/E53°00'53,4"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батысқа 2 км орналасқан. GPS: N50°07'36,0"/E53°06'16,8"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батысқа 18 км орналасқан. GPS: N50°07'40,2"/E53°07'46,2"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солтүстік-батысқа 1 км орналасқан. GPS: N50°07'05,4"/E53°08'42,6";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оңтүстік-шығысқа 5 км орналасқан. GPS: N50°28'07,1"/E53°34'49,3"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оңтүстікке7 км орналасқан. GPS: N50°28'19,5"/E53°40'29,5"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оңтүстікке 7 км орналасқан. GPS: N50°26'02,3"/E53°41'15,1"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оңтүстік-шығысқа 7 км орналасқан. GPS: N50°25'55,3"/E53°40'58,4"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ауылынан оңтүстікке 7 км және Былқылдақ ауылынан оңтүстік-шығысқа 5 км орналасқан. GPS: N50°25'00,1"/E53°42'17,3"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VI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оңтүстік-шығысқа 6 км орналасқан. GPS: N50°25'06,7"/E53°41'59,8"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оңтүстікке 3 км су айыратын арқаның тау жотасында орналасқан. GPS: N50°17'48,0"/E52°21'54,4"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оңтүстік-батысқа 4 км тұр. GPS: N50°16'52,2"/E52°20'10,2"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оңтүстік-батысқа 6 км орналасқан. GPS: N50°16'09,0"/E52°18'29,4"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оңтүстік-батысқа 2 км тұр. GPS: N50°13'55,2"/E52°14'33,0"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 (Бұлан)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ауылынан оңтүстікке 800 м орналасқан. GPS: N50°18'30,6"/E52°28'45,6"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II (Бұлан)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ауылынан оңтүстікке 600 м тұр. GPS: N50°15'09,0"/E52°27'01,8"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III (Бұлан)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Өлеңті өзенінің оң жағалауына орналасқан. GPS: N50°14'40,9"/E52°26'16,4"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IV (Бұлан)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ауылынан батысқа 12 км және Жаңабаз (Бұлан) қыстағынан батысқа 5 км тұр. GPS: N50°13'34,8"/E52°20'16,0"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ауылынан батысқа 1,5 км тұр. GPS: N50°45'05,4"/E52°27'18,0"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ауылынан шығысқа 1,5 км орналасқан. GPS: N50°44'40,8"/E52°30'19,8"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Жаңаөңір ауылынан солтүстікке қарай 7 км, Есен-Аңқаты өзенінің оң жағалауында және Орал-Жымпиты трассасынан оңтүстікке 500 м орналасқан. GPS: N50°37'28,5"/E52°06'11,4"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Жаңаөңір ауылынан солтүстік-батысқа қарай 5 км. Есен-Аңқаты өзенінің оң жағалауында, өзен сағасынан 1,5 км және Орал-Жымпиты трассасынан оңтүстікке 1,5 км орналасқан. GPS: N50°36'12,0"/E52°04'49,2"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Жаңаөңір ауылынан батысқа 2 км Есен-Аңқаты өзенінің оң жағалауына арнадан 1 км орналасқан. GPS: N50°34'10,8"/E52°03'32,4"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ауылынан батысқа 3 км Есен-Аңқаты өзенінің оң жағалауында арнадан 2 км. GPS: N50°34'15,6"/E52°02'55,2"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өзенінен 2 км және Жаңаөңір ауылынан батысқа 4 км орналасқан. GPS: N50°34'29,3"/E52°02'02,3"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Есен-Аңқаты өзенінің оң жағалауында Жаңаөңір ауылынан оңтүстік-батысқа 3 км тұр. GPS: N50°32'40,2"/E52°03'19,8"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оң жағалауында Жаңаөңір ауылынан оңтүстік-батысқа 3 км орналасқан. GPS: N50°32'48,0"/E52°02'17,4"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оң жағалауында Жаңаөңір ауылынан оңтүстік-батысқа 5 км тұр. GPS: N50°31'22,8"/E51°59'45,6"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IX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Есен-Аңқаты өзенінің оң жағалауында Жаңаөңір ауылынан оңтүстік-батысқа 12 км орналасқан. GPS: N50°32'05,4"/E51°58'28,2"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X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Есен-Аңқаты өзенінің оң жағалауында Жаңаөңір ауылынан оңтүстік-батысқа 6 км тұр. GPS: N50°32'22,8"/E51°59'10,3"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XI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ауылынан оңтүстік-батысқа 6 км орналасқан. GPS: N50°32'17,4"/E51°58'43,2"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оңтүстік-батысқа 4 км және Жарқамыс ауылынан батысқа 3 км тұр. GPS: N50°04'15,6"/E53°05'18,6"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оңтүстік-батысқа 6 км Жарқамыс ауылынан батысқа 4 км тұр. GPS: N50°04'28,2"/E53°04'27,6"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 (Солтүстік)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Жымпиты-Аралтөбе тас жолынан шығысқа 100 м және Жетікөл ауылынан солтүстікке 1,5 км тұр. GPS: N50°22'48,6"/E52°36'50,4"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II (Солтүстік)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Аралтөбе-Жымпиты тас жолынан батысқа 60 м және бұзылған Жетікөл ауылынан солтүстік-батысқа 1,5 км орналасқан. GPS: N50°22'36,0"/E52°36'38,4"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III (Солтүстік)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Жымпиты-Аралтөбе тас жолынан шығысқа 100 м және Жетікөл ауылынан солтүстікке 500 м тұр. GPS: N50°22'12,9"/E52°36'55,2"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IV (Солтүстік)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Жымпиты-Аралтөбе тас жолынан шығысқа 350 м және Жетікөл ауылынан солтүстік-шығысқа 200 м орналасқан. GPS: N50°22'00,6"/E52°37'17,2"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I (Қособа)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су айыратын шоқының басында Жырақұдық ауылынан оңтүстік-батысқа 1 км орналасқан. GPS: N50°03'15,0"/E52°20'17,4"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II (Қособа)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I қорымынан батысқа 1,5 км және Жырақұдық ауылынан оңтүстікке 1 км тұр. GPS: N50°03'16,8"/E52°18'36,0"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ауылынан шығысқа 7 км Жымпиты-Ақтөбе тас жолы жанында оңтүстікке 100 м. GPS: N50°15'04,6"/E52°44'47,3"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айыратын үстірттің баурайында, Жымпиты ауылынан шығысқа 7 км орналасқан. GPS: N50°15'31,8"/E52°44'28,8"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Жымпиты-Ақтөбе тас жолынан оңтүстікке 200 м және Жымпиты ауылынан шығысқа 11 км тұр. GPS: N50°14'44,4"/E52°47'20,4"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ауылынан шығысқа 12 км орналасқан. GPS: N50°14'26,4"/E52°48'21,6"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V қорымы. 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Жымпиты-Ақтөбе тас жолынан оңтүстікке 1,5 км, Жымпиты ауылынан шығысқа 11 км орналасқан. GPS: N50°13'33,0"/E52°47'19,2"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VI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Жымпиты-Ақтөбе тас жолының оңтүстігінде, Жымпиты ауылынан шығысқа 13 км тұр. GPS: N50°13'01,8"/E52°48'27,0"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солтүстік-батысқа 6 км және Қарағанды ауылынан батысқа 5 км тұр. GPS: N50°43'39,0"/E52°03'28,8"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солтүстік-батысқа 2 км орналасқан. GPS: N50°46'04,8"/E52°10'01,5"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батысқа 1,5 км жерде орналасқан. GPS: N50°43'20,2"/E52°06'56,2"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Жыртылған далада Қарағанды ауылынан солтүстік-батысқа 3 км орналасқан. GPS: N50°44'53,1"/E52°07'35,9"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Қоспанкөл ауылынан оңтүстік-шығысқа 4 км тұр. GPS: N50°45'31,5"/E52°02'40,5"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сол жағалауында Алғабас ауылынан солтүстік-шығысқа 6 км, Қарағанды ауылынан шығысқа 2 км орналасқан. GPS: N50°42'23,5"/E52°12'11,2"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шығысқа 3 км тұр. GPS: N50°41'17,0"/E52°12'52,0"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шығысқа 3 км орналасқан. GPS: N50°42'16,3"/E52°13'12,4"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тіл тәріздес үстірттің шыңына Қарақұдық ауылынан оңтүстікке 5 км тұр. GPS: N49°43'24,2"/E52°46'11,5"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ауылынан оңтүстік-батысқа 5 км орналасқан. GPS: N49°43'07,2"/E52°45'56,4"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ауылынан солтүстік-батысқа 6 км орналасқан. GPS: N49°48'02,4"/E52°43'51,0"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су айыратын шоқының шыңында Қарақұдық ауылынан солтүстік-батысқа 7 км тұр. GPS: N49°48'09,0"/E52°42'56,4"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батыс-оңтүстік- батысқа 3 км Өлеңті және Аңқаты өзендерінің су айырық үстірттің шыңында орналасқан. GPS: N50°30'11,0"/E53°14'00,7"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оңтүстік-батысқа 2 км Өлеңті және Аңқаты өзендерінің су айырық үстірттің шетінде орналасқан. GPS: N50°29'34,9"/E53°14'56,3"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III некрополі. Орта ғасыр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Соңғысынан солтүстік-шығысқа 5 км, Талдыбұлақтан Кенащыға дала жолының сол жағалауындағы тау жотасының басына орналасқан. GPS: N50°31'51,5"/E53°23'19,6"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солтүстік-батысқа 6 км Өлеңті және Утва өзендерінің су айырық үстірттің шетінде орналасқан. GPS: N50°32'23,0"/E53°23'48,7"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батысқа 7 км Утва және Өлеңті өзендерінің су айырық үстірттің баурайында орналасқан. GPS: N50°31'21,1"/E53°29'25,4"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VI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батысқа 8 км Утва және Өлеңті өзендерінің су айырық үстірттің баурайында жатыр. GPS: N50°29'33,2"/E53°26'19,1"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ауылынан шығысқа 3 км тұр. GPS: N50°39'14,9"/E52°22'49,3"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ауылынан солтүстік-шығысқа 1 км орналасқан. GPS: N50°38'48,1"/E52°23'45,6"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оңтүстікке 1,5 км, Көгеріс ауылынан солтүстік-шығысқа 1 км су айырық үстірттің шыңында орналасқан. GPS: N50°15'58,8"/E53°06'27,0"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ауылынан оңтүстік-шығысқа 1 км су айырық үстірттің шыңында орналасқан. GPS: N50°14'24,5"/E53°05'46,3"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солтүстікке 5 км орналасқан. GPS: N50°28'31,6"/E53°26'30,9"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солтүстік-солтүстік-шығысқа 6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N50°29'02,6"/E53°27'14,1"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солтүстік-солтүстік-шығысқа 7 км орналасқан. GPS: N50°28'36,4"/E53°27'50,3"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дала жолындағы Ақсуат ауылынан Қоңыр ауылынан Өлеңті өзенінің сол жағалауы жазығында, Қоңыр ауылынан шығысқа 2 км орналасқан. GPS: N50°24'09,1"/E53°25'46,7"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 Қоңыр ауылынан солтүстік-шығысқа 2 км орналасқан. GPS: N50°25'24,5"/E53°25'30,5"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солтүстік-солтүстік-батысқа 2 км орналасқан. GPS: N50°25'53,1"/E53°22'47,5"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шығыс-солтүстік-шығысқа 2 км орналасқан. GPS: N50°26'39,4"/E53°25'49,0"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шығыс- солтүстік-шығысқа 2 км орналасқан. GPS: N50°24'45,0"/E53°21'35,8"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IX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жолындағы тау жынысының басында Қоңыр ауылынан Батпақты ауылына, Қоңыр ауылынан шығыс-солтүстік-шығысқа 3 км орналасқан. GPS: N50°24'48,5"/E53°21'08,4"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X некрополі.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Тамды (Жданов) ауылынан оңтүстік-оңтүстік-шығысқа 5 км, Қоңыр ауылынан солтүстік-шығысқа 3 км орналасқан. GPS: N50°24'44,5"/E53°21'21,5"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Қосарал-Шағырлой тас жолынан шығысқа 50 м және Шағырлой (Коминтерн) ауылынан оңтүстікке 2 км орналасқан. GPS: N49°56'44,4"/E52°40'01,8"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солтүстік-шығысқа 5 км орналасқан. GPS: N50°35'47,1"/E52°24'31,9"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солтүстік-шығысқа 4 км орналасқан. GPS: N50°36'12,6"/E52°23'45,0"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солтүстік-шығысқа 4 км тұр. GPS: N50°36'40,7"/E52°22'30,6"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солтүстік-батысқа 4 км орналасқан. GPS: N50°37'24,5"/E52°18'16,4"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дөңгелек шоқының шетінде, Қызылағаш ауылынан солтүстік-батысқа 3 км тұр. GPS: N50°37'15,1"/E52°17'33,9"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солтүстік-шығысқа 7 км су айырық үстірттің шыңында орналасқан. GPS: N50°21'31,8"/E52°54'03,8"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оңтүстік-батысқа 7 км су айырық үстірттің баурайында жыртынды жерде орналасқан. GPS: N50°20'13,7"/E52°55'56,6"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шығыс-оңтүстік-шығысқа 8 км су айырық үстірттің баурайында жыртынды жерге орналасқан. GPS: N50°19'42,7"/E52°56'32,8"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шығысқа 11 км су айырық үстірттің баурайында жыртынды жерге орналасқан. GPS: N50°19'35,4"/E52°58'43,2"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Қаратөбе-Жымпиты автожолынан оңтүстікке, Рамазан ауылынан оңтүстік-шығысқа 2 км жазықта орналасқан. GPS: N49°53'28,2"/E53°01'00,4"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оңтүстікке 300 м тұр. GPS: N50°41'25,1"/E52°46'02,2"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ІІ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оңтүстікке 1 км орналасқан. GPS: N50°40'18,2"/E52°46'41,2"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солтүстік-батысқа қарай 6 км жерде, Қоңыр ауылынан Батпақты ауылына дейінгідала жолының бойындағы Өлеңті өзенінің су айырық үстірттің аңғарында орналасқан. GPS: N50°25'20,8"/E53°19'16,4"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батыс-солтүстік-батысқа қарай 6 км жерде, Қоңыр ауылынан Батпақты ауылынан дейінгі дала жолының бойындағы Өлеңті өзенінің су айырық үстірттің екі баурайында орналасқан. GPS: N50°25'31,4"/E53°18'50,1"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батыс-солтүстік-батысқа қарай 6 км жерде, Қоңыр ауылынан Батпақты ауылына дейінгі дала жолының бойындағы Өлеңті өзенінің су айырық үстірттің шыңында орналасқан. GPS: N50°25'32,3"/E53°18'17,9"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ауылынан батыс-солтүстік- батысқа 5 км және Тамды ауылынан солтүстікке 7 км, Өлеңті өзенінің су айырық тау жотасы баурайында, Қоңыр ауылынан Жымпиты ауылының тас жолында орналасқан. GPS: N50°22'49,1"/E53°20'31,3"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батыс-оңтүстік-батысқа 2 км Өлеңті өзенінің сол жағалауындағы тегіс жазықта, Қоңыр ауылынан Жымпиты ауылының тас жолында орналасқан. GPS: N50°22'03,7"/E53°20'16,3"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зиратының батысында Өлеңті өзенінің сол жағалауындағы тегіс жазықта, Тамды ауылынан оңтүстік-оңтүстік-батысқа 1 км орналасқан. GPS: N50°21'49,8"/E53°20'50,2"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 дала станынан шығысқа 500 м, Өлеңті өзенінің сол жағалауындағы тегіс жазықта, Тамды ауылынан оңтүстікке 4 км орналасқан. GPS: N50°21'58,3"/E53°17'59,6"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VIII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оңтүстік-оңтүстік- батысқа 5 км, Өлеңті өзенінің сол жағалауындағы тегіс жазықта, жыртынды жерде дала станынан батысқа 170 м тас жолдан шығысқа Қоңыр ауылынан Жымпиты ауылына 100 м орналасқан. GPS: N50°20'27,9"/E53°17'44,7"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IX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оңтүстікке 6 км, Өлеңті өзенінің сол жағалауындағы тегіс жазықта, жыртынды жерде дала станынан оңтүстік-оңтүстік-шығысқа 1 км жатыр. GPS: N50°19'38,8"/E53°18'09,5"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X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жерде, Өлеңті өзенінің сол жағалауындағы тегіс жазықта, Тамды ауылынан оңтүстікке 7 км тұр. GPS: N50°19'19,0"/E53°16'56,2"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XI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оңтүстікке 8 км, Өлеңті өзенінің сол жағалауындағы тегіс жазықта, Қоңыр ауылынан Жымпиты ауылына тас жолдан шығысқа 100 м жатыр. GPS: N50°18'55,3"/E53°17'14,5"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ауылынан оңтүстік-шығысқа қарай 4 км жерде, Талдыбұлақ-Тасқұдық грейдерінен оңтүстікке қарай орналасқан. GPS: N50°41'29,8"/E52°51'47,4"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II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ауылынан оңтүстік-шығысқа қарай 5 км жерде, Талдыбұлақ-Тасқұдық грейдерінен оңтүстікке қарай орналасқан. GPS: N50°40'48,9"/E52°53'12,6"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Тіксай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Тіксай ауылынан оңтүстік-батысқа 1,5 км тұр. GPS: N50°36'41,4"/E52°31'10,2"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Тіксай II қорғаны. Ертедегі темір дәуірі.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Тіксай ауылынан оңтүстік-батысқа 2 км орналасқан. GPS: N50°35'55,2"/E52°29'52,2"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 қорымы.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солтүстік-шығысқа 700 м тұрады. GPS: N50°44'15,9"/E52°03'17,9"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шығысқа 2 км, кішкене дөңгелек жыртынды жердің шетінде орналасқан. GPS: N50°50'33,8"/E52°06'29,3"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III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солтүстікке қарай 4 км, Аңқаты ауылынан солтүстік-шығысқа қарай 2 м, Шолақ-Аңқаты өзенінің оң жағалауында орналасқан. GPS: N50°52'44,0"/E52°01'07,4"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солтүстік-батыста 10 км тұр. GPS: N50°55'43,2"/E51°59'08,1"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V қорғаны. Ертедегі темір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 ауылынан оңтүстік-шығысқа қарай 10 км, Жымпиты-Орал трассасынан шығысқа қарай 3 км жерде, егістікте шағын сопақша төбеде орналасқан. GPS: N50°55'03,1"/E51°55'51,4"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Құрылысжай қалдықтары. Орта ғасыр дәуірі.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оң жақ батыс жағалауында Аңқаты және Қарағанды өзендерінің құйылар жерінде Шалқар өзенінің солтүстік-шығысында орналасқан. GPS: N50°37'06,5"/E51°48'56,4"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Ертедегі темір дәуірі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ауылының солтүстігіне қарай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Қадыр Мырза Әлінің монументалды ескерткіші. 2015 жыл.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ауданы, Жымпиты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ескерткіші.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ауылдың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км, Шежін I өзенінің оң жағалауында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57΄ 53,2˝ / E 049˚ 59΄ 08,9˝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шығысқа 3 км және Шежін I ауылынан оңтүстікке 3,5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және бір аттас елді мекеннен солтүстік- шығысқа 3,5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58΄ 16,3˝ / E 049˚ 58΄ 49,0˝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Тасқала-Александров–Гай автожолының солтүстігіне 1 км, Шежін I өзенінің сол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өзенінің сол жағалауына, таудың жоғарысында 400 м тұр.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км және бір аттас елді мекеннен 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59΄ 44,4˝ / E 049˚ 59΄ 18,2˝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шығысқа 8,5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59΄ 45,6˝ / E 050˚ 00΄ 33,5˝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Астраханкино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 (Белугин) ауылынан солтүстік-шығысқа 4 км және бір аттас елді мекеннен оңтүстік-оңтүстік- батысқа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Астраханкино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02΄ 57,9˝ / E 050˚ 37΄ 55,0˝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Астраханкино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(Астраханкино) ауылынан оңтүстік–батысқа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03΄ 14,6˝ / E 050˚ 37΄ 46,8˝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Астраханкино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батысқа 2,5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04΄ 33,4˝ / E 050˚ 37΄ 27,4˝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елді мекеннен оңтүстікке 2,5 км орналасқан. GPS: N 50˚ 47΄ 30,5˝ / E 049˚ 58΄ 02,9˝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өзенінің сол жағалауына Аяқ ауылының солтүстік- шығысына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45΄ 27,5˝ / E 049˚ 54΄ 07,0˝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батысқа 3,5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 (Белугин) ауылынан батыс-оңтүстік- батысқа 1,6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02΄ 04,7˝ / E 050˚ 37΄ 07,0˝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(Астраханкино) ауылынан оңтүстік-оңтүстік- батысқа 3 км және бір аттас елді мекеннен солтүстік-шығысқа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45,0˝ / E 050˚ 37΄ 09,0˝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(Астраханкино) ауылынан оңтүстікке 4 км және бір аттас елді мекеннен солтүстік-шығысқа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35,7˝ / E 050˚ 37΄ 03,2˝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Бірқазан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Бесоба тоғайлы жерінің солтүстігіне, Талдыбұлақ ауылының оңтүстігіне 9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944˝ / E 049˚ 42΄ 019˝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Бірқазан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өзенінің сол жағалауында Бірқазан ауылының солтүстігіне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947˝ / E 049˚ 43΄ 038˝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Басқола көлінің тоғайшығында, Аяқ ауылының оңтүстік- батысына 12-13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595˝ / E 049˚ 57΄ 548˝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Бубенцы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(Подтяжки) ауылының солтүстік жолында, Шежін II ауылынан батысқа 12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49΄ 25,2˝ / E 049˚ 28΄ 28,2˝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Бубенцы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(Подтяжки) ауылының солтүстік жолына 500 м, Шежін II ауылынан батысқа 12-14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Бубенцы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(Подтяжки) ауылының солтүстік жолынан 1 км және Шежін II ауылының батысына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Бубенцы IV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(Подтяжки) ауылының солтүстік жолына 500 м, Шежін II ауылынан батысқа 17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48΄ 59,3˝ / E 049˚ 24΄ 07,8˝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Бубенцы V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қосынан оңтүстікке 4 км және бір аттас елді мекеннен оңтүстік-шығысқа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Бубенцы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шығысқа 2 км 800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Вавилино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ауылынан оңтүстік-оңтүстік-шығысқа 8 км, бір аттас елді мекеннен оңтүстікке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06΄ 47,0˝ / E 050˚ 04΄ 50,7˝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Вавилино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ауылынан оңтүстікке 8 км және Вавилино I қорымынан оңтүстік-батысқа 400 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06΄ 40,3˝ / E 050˚ 04΄ 22,2˝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07΄ 11,4˝ / E 050˚ 03΄ 16,0˝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11΄ 05,6˝ / E 049˚ 59΄ 41,7˝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Ешкітау қорымы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(Үлкен Ичка (Ешкітау) тауының дала ескерткішінде жатыр.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12΄ 19,5˝ / E 050˚ 15΄ 08,0˝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Ешкітау шеберхана тұрағы.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Ичка тауының маңында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Жайықбай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шығысқа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40΄ 404˝ / E 049˚ 31΄ 492˝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37΄ 45,7˝ / E 049˚ 33΄ 43,6˝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Жигули дала қосынан оңтүстік-батысқа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59΄ 18,8˝ / E 049˚ 50΄ 08,9˝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59΄ 34,1˝ / E 049˚ 48΄ 58,8˝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Жигули дала қосынан оңтүстік-батысқа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00΄ 06,6˝ / E 049˚ 47΄ 27,3˝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Жигули II қорымынан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00΄ 38,7˝ / E 049˚ 46΄ 44,7˝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ауылынан батыс- солтүстік-батысқа 7 км және Жигули дала қосынан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58΄ 52,8˝ / E 049˚ 50΄ 46,2˝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Ақкүтір (Беленькое) ауылынан оңтүстік-оңтүстік-батысқа 3 км, бір аттас дала қосынан солтүстікке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50,0˝ / E 049˚ 55΄ 10,3˝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Жигули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Жигули дала қосынан солтүстікке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03΄ 30,1˝ / E 049˚ 52΄ 43,5˝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Жұмалы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батысқа 3,5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29΄ 54,3˝ / E 049˚ 44΄ 12,2˝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Жұрмалай 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ауылының оңтүстік грейдер жолында, Кольке көлшігінің сол жағалауында, Шежін II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48΄ 486˝ / E 049˚ 48΄ 027˝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Жұрмалай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Тасқала-Александров Гай автожолының оңтүстігіне 4 км, Кольке көлшігінің жоғарғы сол жағалауында, Шежін I ауылының батысына 8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GPS: N 50˚ 49΄ 016˝ / E 049˚ 49΄ 206˝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45΄ 305˝ / E 049˚ 34΄ 593˝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Қалмақшабын ауылының батысына 1 км, Аяқ ауылының солтүстігіне 800 м, Шежін I өзенінің оң жағалауына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47΄ 796˝ / E 049˚ 51΄ 487˝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Кеуіп қалған көлдің батыс жағалауына, Аяқ ауылынан солтүстік-батысқа 5 км, Қалмақшабын ауылынан және бөлімшеден батысқа 5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GPS: N 50˚ 47΄ 483˝ / E 049˚ 49΄ 271˝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Кальке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кеуіп қалған көлшіктің сол жағалауында, Кальке мал фермасының оңтүстігіне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47΄ 276˝ / E 049˚ 48΄ 655˝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Кальке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аттас кеуіп қалған көлшіктің оң жағалауына, Кальке мал фермасының солтүстік-батысына 3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48΄ 340˝ / E 049˚ 48΄ 873˝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ауданының подхозынан шығысқа 300 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GPS: N 51˚ 06΄ 38,9˝ / E 050˚ 21΄ 52,3˝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ауылының шығысына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 стансасында (Тасқала ауылы)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 стансасының (Тасқала ауылы) 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Қауашай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солтүстікке 600 м, Мереке ауылынан оңтүстік-шығысқа 9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53,5˝ / E 049˚ 20΄ 41,4˝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Қауашай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қыстақтан оңтүстік-батысқа 700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41΄ 58,0˝ / E 049˚ 19΄ 25,7˝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Қауашай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Жайықбай ауылынан солтүстік-батысқа 8 км және бір аттас қыстақтан оңтүстік-шығысқа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40΄ 55,7˝ / E 049˚ 21΄ 03,4˝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Қауашай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қыстағынан солтүстік-солтүстік-шығысқа 5 км және бір аттас қыстақтан оңтүстік-шығысқа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40΄ 36,2˝ / E 049˚ 21΄ 28,3˝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I (Мерей)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Өзеннің сол жағалауына, Алмалы (Киров) ауылының солтүстігіне 300 м, Шежін I өзенінің оң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солтүстікке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54΄ 37,0˝ / E 050˚ 03΄ 06,5˝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Митрофаново ауылынан солтүстік-солтүстік-шығысқа 1 км және бір аттас елді мекеннен солтүстік-шығысқа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53΄ 36,2˝ / E 050˚ 06΄ 00,3˝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Қисықсай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оңтүстікке 500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35΄ 14,3˝ / E 049˚ 53΄ 24,5˝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маяк 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Александров-Гай-Тасқала жолының оңтүстік қиылысында және Атамекен ауылына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Маяк II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Маяк I қорымының оңтүстік- батысына 300-400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Маяк III қорымы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Александров-Гай жолының қиылысының оңтүстігіне 7 км, шығысына 300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Маяк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(Совхозное) ауылының шығыс жолына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Крутая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(Крутая) ауылынан 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08΄ 09,6˝ / E 050˚ 00΄ 35,1˝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Кузнецово 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ауылынан оңтүстік-батысқа 7 км және Бірлік (Кузнецово) ауылынан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04΄ 30,8˝ / E 050˚ 11΄ 27,3˝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Кузнецово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оңтүстік-батысқа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05΄ 19,3˝ / E 050˚ 11΄ 00,6˝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 (Белугино) ауылынан батысқа 6 км және біра аттас елді мекеннен солтүстік-шығысқа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батыс- оңтүстік-батысқа 5 км және Тоғайлы (Жемшін) ауылынан солтүстікке осындай қашықтықта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57΄ 39,9˝ / E 050˚ 32΄ 38,4˝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Біраттас елді мекеннен оңтүстікке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48,5˝ / E 049˚ 19΄ 14,9˝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 солтүстікке 2 км және біраттас елді мекеннен оңтүстік- шығысқа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22,2˝ / E 049˚ 20΄ 28,4˝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батысқа 4 км және қыстақтан оңтүстікке 2,4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29,8˝ / E 049˚ 21΄ 21,3˝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48΄ 05,8˝ / E 049˚ 24΄ 06,3˝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солтүстікке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солтүстік-батысқа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солтүстікке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жынысының басында Мерекен өзенінің оң жағалауында, Свешниково ауылының шығыс жолына 2 км, Мереке (Подтяжки) ауылының солтүстік-батысына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 Шежін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 манында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Ноғай-Шежін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Кеуіп қалған көлшіктің сол жағалауында, шығыста, Шежін I ауылының оңтүстік-батысына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Ноғай-Шежін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Үстірттің басында, Шежін I ауылының оңтүстігіне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Ноғай-Шежін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қорымның оңтүстігіне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Ноғай-Шежін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Ноғай-Шежін ІІ қорымының оңтүстік- шығысына 2 км, Ноғай-Шежін ІІІ қорымының 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Тасқала және Бәйтерек аудандарының түйіскен жерінде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06΄ 30,8˝ / E 050˚ 34΄ 15,8˝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Деркөл үйіндісінің қалдықтарының бірінде орналасқан. Қорымнан солтүстікке қарай 400 м жерде Саратов-Орал тас жолы өтеді. Солтүстік-шығысқа қарай 800 м жерде шекара бағанасы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06΄ 26,3˝ / E 050˚ 33΄ 19,6˝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станы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Бубенцы ауылынан шығысқа 3 км дала станынан оңтүстікке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51΄ 50,4˝ / E 049˚ 33΄ 53,2˝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Родниктер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Родники теміржол стансасынан шығысқа 1,5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I тұрағы.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Палеолит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Ауылдан оңтүстік-шығысқа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05΄ 917˝/ E 050˚ 30΄ 927˝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II тұрағы.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Палеолит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Ауылдан шығысқа қарай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GPS: N 51˚ 05΄ 940˝/ E 050˚ 30΄ 084˝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III тұрағы.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Палеолит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(Родник) ауылынан батысқа 2,5 км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GPS: N 51˚ 05΄ 702˝/ E 050˚ 27΄ 301˝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 теміржол стансасынан оңтүстік-оңтүстік-батысқа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06΄ 57,9˝ / E 050˚ 33΄ 05,4˝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Жайықбай ауылынан оңтүстік-шығысқа 4 км және көлден солтүстік-солтүстік-батысқа 300 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38΄ 05,4˝ / E 049˚ 24΄ 58,3˝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таратқыш стансадан оңтүстік- 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53΄ 45,5˝ / E 050˚ 00΄ 47,6˝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 шығысқа 500 м және Жайықбай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36΄ 44,1˝ / E 049˚ 28΄ 45,7˝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III қорғаны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 шығысқа 1 км және Жайықбай ауылынан оңтүстік-оңтүстік-батысқа 8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37΄ 05,9˝ / E 049˚ 29΄ 03,4˝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 шығысқа 2 км және Жайықбай ауылынан оңтүстік-батысқа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36΄ 41,4˝ / E 049˚ 30΄ 05,2˝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Жаңаауыл ауылынан оңтүстік-оңтүстік-шығысқа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36΄ 42,6˝ / E 049˚ 31΄ 46,7˝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Талдыбұлақ 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Ауылдан оңтүстік-шығысқа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46΄ 787˝ / E 049˚ 40΄ 367˝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өзенінің оң жағалауында Қарабөгет жолында оңтүстік-батысқа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41΄ 966˝ / E 049˚ 32΄ 632˝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 (Совхозное) ауылының жолында Талдыбұлақ ауылының шығысына 3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50˚ 46΄ 786˝ / E: 049˚ 40΄ 367˝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өзенінің сол жағалауында бір аттас ауылының оңтүстік-шығысына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46΄ 202˝ / E 049˚ 41΄ 651˝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Төрткөл- Ноғай–Шежін III.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бекіністі керуен-сарайы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 ауылының оңтүстігіне қарай 3 км жерде, Ноғай-Шежін ІІІ қорымының шығыс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Чебаково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батысқа 2,5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51΄ 28,8˝ / E 050˚ 16΄ 10,4˝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Падина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ауылынан оңтүстік-шығысқа 6 км және бір аттас елді мекеннен оңтүстікке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56΄ 57,6˝ / E 050˚ 14΄ 53,8˝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52΄ 22,3˝ / E 049˚ 37΄ 59,8˝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солтүстік- шығысқа 4 км және осындай қашықтықта Амангелді ауылынан шығысқа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57΄ 32,3˝ / E 049˚ 59΄ 49,5˝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51΄ 25,4˝ / E 049˚ 41΄ 48,7˝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өзенінің сол жағалауындағы үстіртте, Шежін II ауылының солтүстігіне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53΄ 02,2˝ / E 049˚ 41΄ 26,9˝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қосында Тірімқұдық қыстағы жолында, Шежін II ауылынан солтүстікке 8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53΄ 54,1˝ / E 049˚ 40΄ 14,8˝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тоғайлы жерінде (Овчинников қыстағы), Шежін II ауылынан батысқа 12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Шерявский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 (Совхозное) ауылының шығысына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48΄ 689˝ / E 049˚ 59΄ 325˝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Широкий бөлімшесінен солтүстік-батысқа 600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ауылының батыс жолында, Жігер (Красненькое) ауылынан оңтүстікке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(Красненькое) ауылының оңтүстік-шығыс жолына 1 км, Токарево ауылынан 4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шығыс жолында, Жігер (Красненькое) ауылынан оңтүстік-шығысқа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батыс жолында, Жігер (Красненькое) ауылынан оңтүстікке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қаласының солтүстік жолында Шипов стансасынан шығысқа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шығыс жолына 500 м, Карташево ауылынан оңтүстік-батысқа 16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(Подтяжки) ауылының оңтүстік жолына 3 км, Шежін II ауылынан 19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оңтүстік-батысына 500 м, Шежін II өзенінің оң жағалауында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оңтүстік-батыс шетіне, өзеннің сол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өзенінің оң жағалауында, Қалмақшабын ауылынан батысқа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Өзеннің сол жағалауына 1 км, Шежін I ауылының оңтүстік-шығысындағы қазіргі зиратта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Қарабөгет фермасымен Жайықбай жолында, Мереке (Подтяжки) ауылынан оңтүстік-шығысқа 12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Қыстақтан оңтүстікке 5 км ферманың батысына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Ермольчево ауылының оңтүстік жолында үстіртте, солтүстік- батыста, Шежін I ауылынан 12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 жолында, Шежін II өзенінің оң жақ батыс жағалауында, Ермольчево ауылынан оңтүстікке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жолының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м, Тасқала ауылынан батысқа 25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Жігер (Красненькое) ауылының жолында оңтүстікке 4 км.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Токарево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км, Жігер (Красненькое) ауылы жолында, жолдан сол жаққа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(Красненькое) ауылынан оңтүстікке 8 км, Тасқала ауылы мен аудан орталығы жолдың оң жағында.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Ермольчево ауылының оңтүстік жолына 300 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ауылынан солтүстік- батысқа 14  км үстіртте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қаласының оңтүстік жолында, Шипов стансасынан шығысқа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Шипов станцасынан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линиясының жанымен, Шипов стансасының шығысына 24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(Подтяжки) ауылының солтүстік жолында, Шежін II ауылының батысына 20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(Подтяжки) ауылының солтүстік жолында, Шежін II ауылының батысына 21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(Подтяжки) ауылының солтүстік және оңтүстік жолында, Шежін II ауылынан батысқа 15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өзенінің сол жағалауына, Шежін I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ауылының оңтүстік жолына 100 м, Тасқала ауылының оңтүстік- батысына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шығыс жолына 1 км, Карташево ауылынан оңтүстік-батысқа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ауылының оңтүстік жолына 200 м, Тасқала ауылының оңтүстік-батысына 10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ауылының оңтүстік жолына 1 км, Тасқала ауылынан 14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ауылының оңтүстік жолында, Тасқала ауылының оңтүстік-батысына 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ауылының шығыс жолына 200 м, Жігер (Красненькое) ауылының 10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шығыс жолына 1 км Карташево ауылынан оңтүстік-батысқа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батыс жолына 1 км, Карташев ауылынан оңтүстік-батысқа 18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оңтүстік жолына 3 км, Карташев ауылының оңтүстік-шығысына 25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ауылынан оңтүстік-батысқа қарай 25 км жерде, Шежін I ауылының жолынан оңтүстікке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ауылынан оңтүстік-батысқа қарай 26 км жерде, Шежін I ауылының жолынан оңтүстікке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км, Шежін II ауылына баратын жолдын оңтүстігінде, шамамен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алыстау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оңтүстік жолына 2 км, Шежін I ауылынан батысқа 19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шығыс жолына 100 м, Карташев ауылынан оңтүстік-батысқа 3,5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Аққурай (Шильная Балка) ауылының шығыс жолына 500 м, Карташев ауылынан оңтүстік-батысқа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(Подтяжки) ауылының оңтүстік жолына 2 км, Шежін II ауылының батысына 5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қаласының батысына 58 км, Тасқала ауылының солтүстік жолына 300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қаласының батысына 58 км, Тасқаланың оңтүстік жолында, Мерей (Логашкин) ауылының батыс жолында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(Красненькое) ауылынан Тасқала аудан орталығының жолында, жолдан солға 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ауылының солтүстік жолында, Ермольчево ауылының 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қаласынан батысқа 58 км, Тасқала жолының оңтүстігінде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Жотаның солтүстік-шығысында, 15 км солтүстік-батысқа қарай, Ермолчево ауылына баратын жолдың оңтүстігіндегі тың жерлерде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Ермольчево ауылының оңтүстігінен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солтүстік-батысынан 24 км, Ермольчево ауылының оңтүстігінен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солтүстік-батысынан 25 км, Ермольчево ауылының 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солтүстік-батысынан 26 км, Ермольчево ауылының батысынан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солтүстік-батысынан 38 км, Нариман қыстағының оңтүстік- батысынан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солтүстік-батысынан 36 км, Нариман қыстағының оңтүстік- шығысынан 2-3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 шетінде.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солтүстік-шығысынан 18 км, Главный жайлауынан оңтүстік- 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ауылының солтүстік-шығысынан 19 км, Главный жайлауынан оңтүстік-шығысынан 200 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ауылының оңтүстік-батысынан 4,5 км, Шежін I ауылының оңтүстік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2,5-3 км, Шежін I ауылының батысынан 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Қараған-Тоғай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ауылынан оңтүстікке қарай 8 км, Қараған-Тоғай жайлауынан солтүстік-шығысқа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9,5 км, Қараған- Тоғайдың жайлауы солтүстігінен 1,2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7,5 км, Колк жайлауының 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9 км, Ермолай ауылының солтүстік-шығысынан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9,5 км, Ермолай ауылының солтүстік шығысынан 4,5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8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8,5 км, Ермолай ауылының солтүстік- шығысынан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9 км, Ермолай ауылының солтүстік- шығысынан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8,5 км, Ермолай ауылының солтүстік- шығысынан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Ермолай ауылының солтүстік-шығыс шеті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оңтүстік-батысынан 11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ауылының оңтүстігінен 13 км, Ермолай ауылының оңтүстік-шығысынан 2-3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оңтүстік шығысында 10 км, Иванев фермасының солтүстік- шығысындағы Кеңжайлау (Чебаково) ауылынан жолдың оң жағында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ауылының оңтүстігінен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км, Иванев фермасының солтүстік-шығысынан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оңтүстік-батысынан 18 км, Белоусов жазғы орнының солтүстік-шығысынан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ауылының оңтүстік-батысына 15 км, Алмалы (Кирово) ауылының солтүстік-шығысына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Буданбақ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14-15 км, Алмалы (Кирово) ауылының солтүстік- шығысынан 6-7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15 км, Ақкүтір (Беленький) ауылының оңтүстік- шығысынан 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Ақ-Күшік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ауылының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км, Ақкүтір (Беленький) ауылының оңтүстік-шығысының жоғарғы жағында 8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Ақ-Күшік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12-13 км, Ақкүтір (Беленький) ауылының оңтүстік- шығысының жоғарғы жағынан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13 км, Ақкүтір (Беленький) ауылының оңтүстік- батысынан 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Провал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26 км, Провал жайлауынан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Тарновая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9 км, Тарновая жайлауының оңтүстік-батысынан 1,5-2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Тарновая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9,5 км, Тарновая жайлауының оңтүстік–батысынан 900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Тарновая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ауылының солтүстік-батысынан 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(Ширяевское)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(Кирово) ауылының оңтүстік шетінде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Қабшай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оңтүстігінен 6 км, Қабшай қыстағының солтүстік-батысынан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Қабшай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оңтүстігінен 6,5 км, Қабшай қыстағының солтүстік-батысынан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 шетінде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Дүмбек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оңтүстік-батысынан 10 км, Карташево ауылының оңтүстігінен 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Дүмбек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оңтүстіктік-батысынан 1 км, тұзды көлдің (батыс) жағалауында.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Карташево ауылының шығысынан 700-900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батысынан 5-6 км, Карташево ауылының шығысынан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батысынан 5 км, Карташево ауылының шығысынан 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Шұңқылдақ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оңтүстік-батысынан 5 км, Карташево ауылының оңтүстік- шығысынан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Ресеймен шекаралас оңтүстік-батысынан 27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батысынан 26 км, Мағжан көлінің батыс жағалауы.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батысынан 25 км, Мағжан көлінің ирегінде.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оңтүстік-батысынан 3 км, Шұңқылдық қыстағының солтүстік-шығысынан 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оңтүстігінен 1-1,5 км, Жайықбай қыстағының батыс жақ жолынан 120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оңтүстік-батысынан 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2 км, Жайықбай қыстағының батыс жақ жолынан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қорымы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тобы).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оңтүстігінен 10 км, Жайықбай қыстағының солтүстік-батысынан 3,5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қорымы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 тобы).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оңтүстігінен 10,5 км, Жайықбай ауылының солтүстік- батысынан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10 км, Ащы қыстағының оңтүстік-шығысынан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9,5 км, Талдықұдық қыстағының 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10 км, Талдықұдық қыстағының батысынан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7,5 км, Талдықұдық қыстағының батысынан 1,5-2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5 км, Талдықұдық қыстағына батыс жолдан 100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14 км, Жайықбай қыстағының оңтүстік-шығысынан 1км.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1,5 км, Жайықбай қыстағының шығыс жол жағы.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оңтүстік-батысынан 20 км, Мағжан көлінің оң жағалауы ирегінде.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2 км, Тасқала-Мереке трассасының солтүстігі.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2,5 км, Тасқала-Мереке трассасының солтүстігі.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3,5 км, Тасқала-Мереке трассасының солтүстігі.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4 км, Тасқала-Мереке трассасының солтүстігі.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4,5 км, Тасқала-Мереке трассасының солтүстігі.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 шығысынан 9 км, Қарақоға жазғы орнының оңтүстігінен 200 м, Тасқала-Мереке солтүстік трассасынан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7 км, Бубенец ауылының оңтүстік- шығысынан 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Бубенец ауылының солтүстік шетінде 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6-7 км, Бубенец ауылының оңтүстік-батысынан 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6 км, Бубенец ауылының оңтүстік- батысынан 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Қара-қоға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8 км, Бубенец ауылының оңтүстік-батысынан 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бөгет I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5-6 км, Бубенец ауылының оңтүстік- батысынан 9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бөгет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солтүстік-шығысынан 5,5 км, Бубенец ауылының оңтүстік- батысынан 8,5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оңтүстік-шығысынан 20 км, Дүйсе қыстағының солтүстік-батысынан 5-6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солтүстігінен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солтүстігінен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солтүстік шығысынан 2,5 км, Жігер (Красненький) ауылы грейдерінің оңтүстігінен 300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солтүстік-шығысынан 4,5 км, Жігер (Красненький) ауылының батысында грейдер жанында.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солтүстік-батысынан 12 км, Жігер (Красненький) ауылының оңтүстік- шығысынан 900 м, таудың шыңында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солтүстік- батысынан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(Красненький) ауылының оңтүстік- батысынан 3-3,5км, Ішкі тауының баурайында (оңтүстік-батыс баурайы)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ауылының солтүстік-шығысынан 12 км, Жігер (Красненький) ауылының батысынан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солтүстік-батысынан 5-5,5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солтүстік батысынан 4-4,5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солтүстік-батысынан 7-7,5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солтүстік-батысынан 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Бауыржан-Аяқ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оңтүстік-шығысынан 4 км, Шежін I өзенінің оң жағалауында.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 тәрізді құрбандық шалу орындары.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дәуірімізге дейін І мың жылдық – біздің дәуіріміздің І мың жылдық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оңтүстік батысынан 5 км, Аяқ ауылының солтүстік батысынан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 тәрізді құрбандық шалу 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дәуірімізге дейін І мың жылдық – біздің дәуіріміздің І мың жылдық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 өзенінің оң жағасында Аяқ ауылының солтүстігінен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 тәрізді құрбандық шалу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дәуірімізге дейін І мың жылдық – біздің дәуіріміздің І мың жылдық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оңтүстік-батысынан 4,5 км. Шежін I өзенінің оң жағасы.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солтүстік- шығысынан 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оңтүстігінен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Тазгүл қыстағының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қыстағының солтүстігінен 4,5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Шоқалақ қыстағының солтүстік шығысынан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Үштілек қыстағының оңтүстігінен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Үштілек қыстағының батысынан 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Үштілек қыстағының батысынан 3,5-4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Қошпан-құдық І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Жұмала ауылының оңтүстік жолынан 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Қошпан-құдық ІІ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ауылының оңтүстігінен 3 км, Жұмала ауылының шығыс жолынан 200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 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оңтүстік батысынан 24 км, Төртшеген жерінде.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оңтүстік-шығысынан 26 км, Өтеш жазғы орнының солтүстігінен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оңтүстік батысынан 25 км, Талдыапан жазғы орнының оңтүстігінен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солтүстік-шығысынан 16,5 км, Дояр қыстағының оңтүстік-шығысынан 500-700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солтүстік-шығысынан 14 км, Дояр қыстағының оңтүстік-батысынан 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солтүстік-шығысынан 23 км, Чурбанов қыстағының оңтүстік- батысынан 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солтүстік-шығысынан 29 км, Тоғайлы (Жемшін) ауылының жолында.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(Жемшін) ауылының оңтүстік-батыс шетінде, зираттың жанында.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солтүстік-шығысынан 22 км, Тоғайлы (Жемшін) ауылының оңтүстік-батысынан 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солтүстік-шығысынан 25 км, Широкий қыстағының солтүстік-батысынан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солтүстік-батысынан 21 км, Ащысай қыстағының шығысынан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солтүстік-батысынан 22 км, Ащысай қыстағының оңтүстік-батысынан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(Мартынов) ауылының солтүстік-батысынан 18 км, Кеңжайлау (Чебаково) ауылының далалық бригада станының солтүстік-шығысынан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Юдинсай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6,5 км, Тасқала- Мереке трассасының солтүстінен 1,5км.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Юдинсай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7,5 км, Юдинский жайлауының оңтүстік-батысынан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6-7 км, Юдинский жайлауының оңтүстік-шығысынан 500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6-7 км, Амалсай жайлауының оңтүстік-батысынан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6-7 км, Амалсай жайлауының оңтүстігінен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4-4,5 км, Амалсай жайлауының оңтүстік-шығысынан 1,5км.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1 км, Шежін II өзенінің солтүстік-батыс көпірінен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солтүстік-батысынан 4-5 км, Күстем жайлауының оңтүстік-батысынан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солтүстік-шығысынан 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1,5 км, Ащы жайлауының солтүстік- батысынан 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оңтүстік-батысынан 5 км, Курканов грейдерінің оң жағында 150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солтүстік-шығысынан 1,2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оңтүстік-батысынан 6 км, Курканов грейдерінің оң жағынан 700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оңтүстік-батысынан 20-21 км, Тапқан ауылының солтүстік-батысынан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оңтүстік-батысынан 21-22 км, Тапқан ауылының солтүстік- батысынан 2-3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23-24 км, Тапқан ауылының оңтүстігінен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Андреевич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25 км, Шұңқұлдық жайлауының оңтүстік-батысынан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25-26 км, Бесқопа қыстағының оңтүстігінен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17 км, Новостройка қыстағының солтүстігінен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19 км, Новостройка қыстағының оңтүстігінен 500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оңтүстігінен 15-16 км, Новостройка қыстағының солтүстік-шығысынан 1 км.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оңтүстік-батысынан 30 км, Балқия жайлауының оңтүстік-батысынан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Балқия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оңтүстік-батысынан 29 км, Балқия жайлауының оңтүстік-батысынан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15 км, Қайрат ауылының оңтүстігінен 6-7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2 ауылының оңтүстігінен 14 км, Қайрат ауылының оңтүстігінен 5,5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14 км, Қайрат ауылының оңтүстігінен 5,5-6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13 км, Қайрат ауылының оңтүстігінен 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11 км, Қайрат ауылының оңтүстігінен 2-2,5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10 км, Қайрат ауылының шығысынан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оңтүстігінен 8 км, Қайрат ауылының солтүстік-шығысынан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6,5 км, Ащы қыстағының оңтүстік-шығысынан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5 км, Ащы қыстағының батысынан 2,5 км, Ащысай көлі көпірінің батысынан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4,5 км, Ащысай көпірі жанындағы Ащы қыстағының солтүстік-батысынан 1,5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5,5 км, Ащы қыстағының солтүстігінен 3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7 км, Ащы қыстағының солтүстік-шығысынан 600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ауылының батысынан 6 км, Черная падина ауылының шығысынан 10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Мерей ауылының солтүстік-батысынан 3 км, Черная падина ауылының шығысынан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ауылының шығыс шеті, зират аумағында.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(Крутое) ауылының алдындағы оңтүстік-шығыстағы тау шыңында, батыс зиратта.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(Семиглавый Мар) ауылының оңтүстік-батысынан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км, Ынтымақ (Крутое) ауылының оңтүстік-шығысынан 3  км.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(Семиглавый Мар) ауылының оңтүстігінен 10,5 км, Ынтымақ (Крутое) ауылының оңтүстік-шығысынан 5 км., оңтүстік-шығыстағы тау баурайында.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(Семиглавый Мар) ауылының солтүстік-шығысынан 1,5-2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(Семиглавый Мар) ауылының шығысынан 7,5 км, Бастау (Вавилин) ауылының оңтүстік-шығысынан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(Подтяжка) ауылының батыс шеті.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шығысынан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Тасқала жолының оң жағында.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Шежін II ауылының шығысынан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Тасқала жолының оңтүстігінен 1 км.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II ауылының оңтүстік-шығысынан 2 км, Талдыбұлақ жолының сол жағында.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поселкесінен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орналасқан. GPS: N 50˚ 53΄ 09,4˝ / E 051˚ 15΄ 14,9˝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ауылынан шығысқа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47΄ 57,0˝ / E 051˚ 21΄ 04,4˝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ауылынан солтүстік-шығысқа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46΄ 50,2˝ / E 051˚ 21΄ 13,9˝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ауылынан шығыс-оңтүстік- 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46΄ 11,6˝ / E 051˚ 17΄ 51,8˝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ауылынан шығысқа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47΄ 02,4˝ / E 051˚ 18΄ 06,1˝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шығысқа 500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22΄ 58,0˝ / E 052˚ 01΄ 36,7˝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өзенінің жоғарғы,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жайылма террасында, Долин ауылының оңтүстік-шығысында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51°23'03,7" / E 052°20'20,4"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 ауылының оңтүстік-шығысына, Алебастрово I қорымының оңтүстігіне 400 м, Жайық өзенінің сол жағалауы террасының 2 жайылмасында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51°22'45,1" / E 052°20'36,0"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Долинное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км және бір аттас елді мекеннен солтүстік- 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51°11'47,5" / E 052°10'36,6"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Алқакөл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ауылының оңтүстік-шығысында, Есен-Аңқаты өзенінің түбінде, Алқакөл тоғайлы жерінде Аралтөбе ауылының батысында, бір аттас көлде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Аңқаты ауылының оңтүстік шетіне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34,8˝ / E 051˚ 32΄ 09,4˝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оңтүстікке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42΄ 33,2˝ / E 051˚ 33΄ 08,0˝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Аңқаты ауылынан оңтүстік-шығысқа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40΄ 29,2˝ / E 051˚ 39΄ 20,5˝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км.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19,1˝ / E 051˚ 47΄ 52,0˝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өзенінің оң жағалауының жоғарырақ Ұзынкөл сайында Теректі ауданының оңтүстігіне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28,3˝ / E 051˚ 31΄ 52,9˝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оң жағалауынан солтүстігіне, Ұзынкөл сайына 1 км, ауылдан солтүстікке 2 км oрналасқан.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00΄ 41,5˝ / E 051˚ 31΄ 21,4˝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оңтүстікке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45,1˝ / E 051˚ 45΄ 43,8˝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III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жыртынды жерде орналасқан. Солтүстікке 200 м дала жолы өтеді.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01΄ 21,2˝ / E 051˚ 45΄ 47,2˝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III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ауылының солтүстігіне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км, Барбастау өзенінің оң жағалауында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57΄ 36,0˝ / E 051˚ 28΄ 35,8˝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орналасқан. GPS: N 50˚ 56΄ 36,4˝ / E 051˚ 29΄ 31,4˝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IV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өзенінің оң жағалауына орналасқан. Қоныс Барбастау ІІІ қорымының солтүстігіне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ауылынан солтүстікке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35΄ 05,9˝ / E 051˚ 32΄ 21,2˝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ауылынан солтүстік-шығыста 4 км жерде орналасқан. Қорым кішігірім биіктіктің жоғарғы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Қорым, су қоймасы және қоныс.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өзенінің оң жағалауында, Азнабай-Тайпақ каналының бас құрылысының солтүстігі мен оңтүстігінде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Жайықсамал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қорған Ақжайық шипажайының солтүстігінде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м, ал екі қорған бас ғимараттың оңтүстігінде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57΄ 42,0˝ / E 051˚ 17΄ 13,4˝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оңтүстікке 1,5 км үстіртте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21΄ 38,6˝ / E 052˚ 13΄ 56,7˝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Исмагилов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Исмагилов шаруа қожалығынан солтүстікке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49΄ 25,3˝ / E 051˚ 20΄ 58,2˝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Колузаново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мекеннің солтүстік- батысына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12΄ 20,4˝ / E 051˚ 43΄ 37,2˝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Көнеккеткен ауылының оңтүстік- шығысына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05΄ 24,6˝ / E 051˚ 26΄ 18,1˝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Есенсай ауылының батыс жолында. Көнеккеткен ауылынан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03΄ 55,2˝ / E 051˚ 26΄ 16,8˝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ауылынан оңтүстікке қарай 5 км жерде, Барбастау өзенінің шығыс тармағының оң, батыс жағалауында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08΄ 41,9˝ / E 051˚ 25΄ 15,5˝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Кресты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Кресты қорымы тұрған жерде орналасқан. Ойықтармен көрсетілген.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08΄ 35,3˝ / E 051˚ 25΄ 17,0˝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өзенінің сол жағалауындағы террасы шетінде Қызылжар ауылынан оңтүстік-батысқа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15΄ 51,2˝ / E 051˚ 13΄ 10,0˝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Азнабай-Тайпақ каналының оңтүстік- шығыс бас бинасына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км, Солянка өзенінің сол шығыс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Мамбетбай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Социализм ауылының батысына 2-2,5 км, Жайық өзенінің сол жағалауына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02΄ 04,8˝ / E 051˚ 24΄ 13,8˝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Точка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Точка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44΄ 42,6˝ / E 051˚ 22΄ 46,2˝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Точка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03,5˝ / E 051˚ 22΄ 58,1˝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Точка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Точка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32,8˝ / E 051˚ 23΄ 05,7˝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ауылынан оңтүстік-батысқа 7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51°05'19,2" / E 051°41'07,4"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51°05'19,9" / E 051°47'01,1"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шығысқа 8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51°05'01,2" / E 051°50'00,5"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 ұясы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 қыстағының оңтүстік-батысында, Азнабай-Тайпақ каналы жанында, Солянки өзенінің шығысына 12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ауылының солтүстік жолына 1 км, Покатиловка ауылынан батысқа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51˚ 08΄ 47,3˝ / E 051˚ 53΄ 46,4˝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Сарқырама өзенінен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43΄ 57,3˝ / E 051˚ 21΄ 57,2˝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Сарқырама өзенінен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49΄ 14,2˝ / E 051˚ 22΄ 23,9˝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Сарқырама өзенінен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48΄ 00,8˝ / E 051˚ 21΄ 53,3˝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Сатымшеген ауылынан оңтүстік-шығысқа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36΄ 52,5˝ / E 051˚ 31΄ 38,6˝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өзенінің оңтүстігінде, сол жағалауға, 200 м көпірдің батысына 1 км, Қамыстыкөл ауылының солтүстігіне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10΄ 18,7˝ / E 051˚ 21΄ 22,5˝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өзеніндегі су қоймасы аймағында, Ақжайық-Тайпақ автотрассасының шығысына қарай 8 км, өзеннің оң жағалауының батысына қарай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15΄ 11,3˝ / E 051˚ 26΄ 40,9˝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тау қалашығы.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өзенінің сол жағалауына 1,2 км, Төңкережал ауылының оңтүстігіне қарай, ақ бор тауына қарсы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Тихоновка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батысқа 2,5  км және точкаға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55΄ 47,2˝ / E 052˚ 31΄ 22,0˝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Төңкержол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жайылма террасасының шетінде, Подстепное стансасының оңтүстігінен 4 км жерде орналасқан..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51°04'40,8" / E 051°26'07,7"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Төңкержол II қорымы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ауылынан оңтүстікке 4,5 км Барбастау өзені террасы арнасының шетіне орналасқан. GPS: N 51°05'53,1" / E 051°25'25,7"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Төңкержол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Оңтүстікке қарай II-қорымнан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жерде, өзен жайылмасының мүйісінде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51°05'39,5" / E 051°26'21,5"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ауылынан оңтүстік-шығысқа 1,5 км жерде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51°22'47,1" / E 052°20'48,3"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ауылынан оңтүстік-шығысқа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51°22'08,2" / E 052°21'39,6"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ауылынан шығыс- оңтүстік-шығысқа 6 км.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51°21'51,6" / E 052°23'46,5"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Үлкенеңбек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өзені жайылмасындағы батыс автожолда, Ақжайық ауылының солтүстік және оңтүстік шетіне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41΄ 09,0˝ / E 051˚ 14΄ 17,9˝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ауылынан солтүстік-шығысқа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51°14'31,5" / E 051°59'08,4"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ауылынан солтүстік-солтүстік-шығысқа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51°15'40,7" / E 052°01'38,3"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III қорымының батысында 300 м жерде, үстірттің шетінде орналасқан. GPS: N 50˚ 27΄ 31,0˝ / E 051˚ 44΄ 20,5˝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I қорымынан солтүстікке қарай 100 м жерде, Сантас үстіртінің батыс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27΄ 34,3˝ / E 051˚ 44΄ 45,2˝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 үстіртінде, Шалқар көлінің солтүстігінде, Аңқаты (Қайсаймас) ауылынан оңтүстік-шығысқа қарай 2 км орналасқан.GPS: N 50˚ 27΄ 06,5˝ / E 051˚ 45΄ 43,1˝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III қорымынан солтүстік-батысқа қарай 2 км жерде, Сантас үстіртінің солтүстік шетінде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28΄ 39,0˝ / E 051˚ 46΄ 44,2˝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IV-тен солтүстік-батысқа 300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50˚ 28΄ 54,3˝ / E 051˚ 47΄ 55,0˝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Яик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аттас елді мекеннен оңтүстік- оңтүстік-батысқа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 51°09'28,8" / E 051°46'41,4"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ауылының батыс жолына 200 м, Подстепное ауылының солтүстігіне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ауылының солтүстік жолына 1,5 км, Подстепное ауылынан 16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ауылының шығысына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оңтүстікке 5 км Барбастау өзенінің ағысымен төмен қарай, солтүстік жолда, оң жағалаудан алысырақ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оңтүстікке 7 км, Барбастау өзенінің ағысымен төмен қарай, сол жағалаудан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 ауылынан оңтүстікке 7 км, Барбастау өзенінің ағысымен төмен қарай, сол жағалаудан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ауылынан солтүстікке 7 км Долинное ауылының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ауылынан солтүстік-батысқа 6 км, жыртылған жерде, Покатиловка ауылының батыс жолына 200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ауылынан солтүстік-батысқа 10 км, Покатиловка ауылының шығыс жолынан алысырақ 1,5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солтүстік-батысқа 13 км, Богдановка ауылының шығыс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 ауылының батысына, Орал өзенінің жоғарғы террасы шетіндегі аңғарында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ауылының оңтүстігіне 5 км, Ақжайық ауылының шығыс жолына 300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өмір ауылының оңтүстігіне 12 км, батыс жолға 200 м, кішкене көлдің батыс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өмір ауылының оңтүстігіне 6 км, Ақжайық ауылының батыс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оңтүстік жолына 500 м Аңқаты ауылынан шығысқа 16 км оналасқан.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ауылының солтүстік жолында Көкмешіт ауылынан оңтүстікке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Көкмешіт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батыстан Шағай ауылы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Сасай ауылынан оңтүстік-шығысқа қарай 2 км жерде, көлдің оңтүстік жағалауында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Сасай ауылынан оңтүстікке қарай 4 км, Құрайлысай жолының шығысында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Сасай ауылынан оңтүстікке қарай 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ауылының шығысына қарай 4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ауылының оңтүстік жолында, оңтүстік-шығысқа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Байтура ауылынан оңтүстік-шығысқа қарай 3 км жерде, Шаматсай бұлағының сол жағалауында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ауылынан солтүстікке қарай 3 км, Сасай ауылынан шығысқа қарай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шатқалы мен ауылының солтүстік-шығысында 5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Көктемкүл (Күшқұдық) ауылының солтүстік- шығысына 3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Кутцах ауылының батысына 2 км, Жезбұға өзенінің оң жағалауына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ауылы мен Малахкүл ауылының солтүстік-батысына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Байтұра ауылының оңтүстік жолында, Шағатай ауылының шығысына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шығыс жолына, Шағатай ауылынан оңтүстікке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ауылының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Қызылжар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Оңтүстікке 4 км Қызылжар ауылынан 200 м Ерубай ауылының (Қамыстыкөл) батыс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Құрайлысайдан солтүстікке 4 км Байпақты ауылының жолында, батыс жолға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км, Қамыстыкөл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Байқана ауылының батыс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өзенінің батыс жағалауына 7 км Бозай ауылының солтүстік батыс жолына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ауылының шығыс жолына 500 м, Ерубай (Қамыстыкөл) ауылынан оңтүстікке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ауылынан оңтүстікке 5 км шығыс жолдан Есенсай ауылына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Лұқпан ауылының батыс жолында, Көнеккеткен ауылының солтүстік- шығысына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оңтүстік жолында, көлдің солтүстік бітер шетінде, Байқана ауылының солтүстігіне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Бақтыгерей ауылының солтүстік жолында, Байқана ауылының оңтүстігіне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Донгелек-Пятимар каналының бас құрылымынан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жерде, оң жағалауда, қыстауда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Дөңгелек-Пятимар каналының бас құрылымынан оңтүстікке 26 км, оң жағалауға 500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ауылының солтүстік-шығысына 2  км орналасқан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Киқұдық ауылының оңтүстік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Грейдерден оңға 100 м, Чапаев ауылы жолында, Қабыршақты ауылынан шығысқа 10 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 жолының оң жағына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м, Чапаев ауылы жолында Көшім өзені мен Қабыршақты ауылынан шығысқа 11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сол жағында алыста, Буденовка ауылының жолында, Александровка ауылынан солтүстік- батысқа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Новопокатиловка ауылынан батысқа 9 км Алексеевка ауылының жолында, оңнан алыста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солтүстік-батысқа 13  км Богдановка ауылы жолында, жолдан оңға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оңтүстікке 5 км Барбастау өзенінің ағысымен төмен, оң жағалауға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оңтүстікке 7 км Барбастау өзенінің ағысымен төмен, сол жағалауға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Азнабай–Тайпақ каналының солтүстігіне 10 м, Солянка өзенінен шығысқа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ауылынан оңтүстікке 11 км шығыстан Кеңсуат ауылы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Кеңсуат ауылының шығыс жолында, Көнеккеткен ауылынан оңтүстікке 13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Данилка ауылының солтүстігіне 14 км Бітіктің оңтүстігіне 4 км жолда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солтүстік-батысқа 17  км Богдановка ауылы жолында, жолдан солға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оң жағалауында, Таран ауылының батысына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солға 500 м, Сарықұдық ауылы жолында, Киқұдық ауылынан батысқа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Донгелек-Пятимар каналының бас құрылымының оңтүстігіне қарай 10 км жерде, жағалаудың оң жағында 600 м жерде, қыстақта, ескі қазақ зиратының аумағында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оңтүстікке 8 км Барбастау өзенінің ағысымен төмен, сол жағалауда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солға 500 м Богдановка ауылы жолында, Александровка ауылынан солтүстік- батысқа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партиялық съезд атындағы совхоздың солтүстік-шығысына 4  км Ханкөл жолында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ауылынан оңтүстікке 7 км, Барбастау өзенінің ағысымен төмен, сол жағалауға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оңға 600 м, Подстепное ауылынан Новопавловка ауылына 14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ауылынан шығысқа 7 км Жайық стансасы жолында, теміржол линиясының, солтүстігіне 800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стансасының оңтүстік жолында, Ақсуат ауылынан шығысқа 22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өзенінің оң жағалауында, Орал қаласының оңтүстік- шығысында, Подстепное ауылының жанында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ауылына жақын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оң жағалауында, Орал қаласының оңтүстік жолында Юбилейное ауылынан 1 км, қазіргі қазақ зираты аумағында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Новопавловка ауылының оңтүстік жолына 100 м, Подстепное ауылынан 14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Новопавловка ауылының оңтүстігіне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ауылынан 22 км жерде, Барбастау өзенінің жоғарғы ағысында, оң жағалауынан 1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ауылынан 22 км жерде, Барбастау өзенінің жоғары ағысында, оң жағалаудан 100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ауылынан 12 км жерде, Барбастау өзенінің ағысы бойынша, оң жағалаудан 500 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 ауылының батысына 1 км, Барбастау өзенінің оң жағалауына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 ауылынан оңтүстікке 8 км, Барбастау өзенінің ағысымен төмен қарай, сол жағалаудан алысырақ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ауылынан 15 км жерде, Долинский ауылы грейдер жолымен, жолдың батыс және шығыс жағында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Жолдан, оңтүстікке қарай Жаңаталап ауылының грейдер жолында, Долинное ауылынан солтүстікке 16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Долинное ауылының батыс жолында, Федоровка ауылынан солтүстікке 9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солтүстік-батысқа 17 км, Богдановка ауылының батыс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солтүстік-батысқа 8 км, Богдановка ауылының батыс жолына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өзенінің сол жағалауында Алебастр ауылының шығыс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 зауыты аумағында, ауылдың батыс шетінде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Ханкөл ауылы жолында, Ұзынкөл ауылының оңтүстік-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Ханкөл ауылы жолында Ұзынкөл ауылынан оңтүстік- шығысқа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өзенінің сол жағалауында, Ұзынкөл ауылының оңтүстік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сол жағалауында, Ұзынкөл ауылының шығысына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өзенінің сол жағалауына 2 км Ұзынкөл ауылының солтүстік-шығысына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Ирекөл көлінің батысында, өзеннің оң жағалауында, Барбастау ауылының солтүстігіне 1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Жаңаөмір ауылында, жол жағалау мен Жымпиты автожолы арасына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өзенінің сол (шығыс) жағалауында, Жаңаөмір ауылынан оңтүстік-батысқа 1,5 км, бақпен өзен арасына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өзенінің солтүстік биік жағалауына, Долинный ауылының шығыс жолынан Жаңаталап ауылына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 сазды карьерасы бар Жаңаталап ауылының оңтүстік шетіне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солтүстік жолына 1,5  км Аңқаты ауылынан (Қайсалмас) шығысқа 13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Табынбай (Калинин) ауылының солтүстік-шығыс шетінде, Ақжайық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Майшұңқыр ауылының шығыс шетіне, Ақжайық ауылынан оңтүстікке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оң жағалауында, Балықшы зауыты ауылынан шығысқа 7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Ерсары-Аңқаты өзенінің сол жағалауында, Ерсары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ауылының бөлімшесінен солтүстікке қарай 3 км жерде, Қарабас (Қорабай) өзенінің жоғарғы сағасындағы Ащысай арнасының шығыс террасасында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Ащысайдың жоғарғы ағысында құрғақ арнаның шығысына қарай 1 км жерде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Бұтарғасай жырасынан шығысқа қарай 2 км жерде, Шаматсай өзенінің жоғарғы ағысында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Қарабас өзенінің жоғарысында, сол жағалауындағы 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км, Бозай ауылының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ауылының оңтүстік жолында, Көкмешіт ауылынан оңтүстікке 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Жезбұға өзенінің сол жағалауында Үмбеттөбе ауылынан оңтүстік-шығысқа 4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Шаматсай көлшігінің жоғарысында, оң жағалауда, Үмбеттөбе ауылының шығысына 8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Қарабас өзенінің оң және сол жағалауында Үмбеттөбе ауылының шығысына 16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Қарабас өзенінің сол жағалауында, Шағай ауылының батыс жолында Көкмешіт ауылнан оңтүстікке 23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ауылының оңтүстік-шығысына 2-2,5 км, Аққұдық ауылының шығыс жолына 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Қашырсасықкөл жолының батысында, көлдің оңтүстік- шығыс портында, Шалқар ауылына 6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(Тарау) ауылының солтүстік және оңтүстік жолында, Шалқар ауылының оңтүстік-шығысына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зират аумағында, Шағатай ауылының шығыс шетіне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ауылының оңтүстігіне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км, Қызылжар ауылының шығыс жолына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Бозой ауылының шығыс жолына, Аңқаты ауылының оңтүстік- 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Отарбай көлшігінің оң жағалауына 2 км Мұрзағалиев ауылының батысында, Құтсиық ауылының оңтүстік жолында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ауылының шығыс жолына, Шағатай ауылынан оңтүстікке 8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км және Қызылжар ауылының шығыс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Шағай ауылының оңтүстігіне Қызылжар ауылының оңтүстігіне 12 км, батыс жолға 800 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Мұрзағалиев ауылы жолында Қызылжар ауылының солтүстік- шығысына 3 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Балықшы зауытының солтүстік жолында, Ерсары ауылының оңтүстік-батысына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ауылының оңтүстік-шығысына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оңтүстік-шығысына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ауылынан Байкен ауылының шығыс жолына, оңтүстікке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Оңтүстікке 3 км Қызылжар ауылынан шығыс жолға Ерубай (Қамыстыкөл) ауылына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Солянка өзенінің оңтүстік жоғарысында 1,5 км шығыс көпірге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ауылының солтүстігіне 6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Үшқұдық қыстағының оңтүстік-шығысына 2,5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Ерубай (Қамыстыкөл) ауылының шығысына 500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ауылының шығыс жолына 1 км, Ерубай (Қамыстыкөл) ауылынан оңтүстікке 9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 жолының екі жағынан Ерубай (Қамыстыкөл) оңтүстікке 10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Құрайлысай ауылынан солтүстікке 2 км Қарақұдық ауылының шығыс жолына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ауылынан оңтүстікке 6 км шығыс жолдан, Есенсай ауылына 200 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Көнеккеткен ауылынан оңтүстікке 9 км шығыс жолдан, Кеңсуат ауылына 200 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Көнеккеткен ауылының солтүстігіне 1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Көнеккеткен ауылының шығыс жолында, Кеңсуат ауылының оңтүстігіне 2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Көнеккеткен ауылының оңтүстік- шығысына 5 км батыс және шығыс жолда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құрылыстың қирандылары.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өзенінің жағалауында Орал қаласынан оңтүстікке 8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Алқа-Көл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Аңқаты көлінің құйылар жеріне 7 км. (сол жағалауы)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ХІІ ғасырлары.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 тауының аяқталар жерінің оңтүстігінен 3 км, Аңқаты ауылының шығысында.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IV қорымы.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ХІІ ғасырлары.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 тауы жонының орталық бөлігінде.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дәуіріміздің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ХІІ ғасырлары.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 тауы жонының батыс шетінде.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 тауы жонының солтүстік-шығыс шеті.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Аңқаты ауылының оңтүстігінен 1 км, Шалқар көлінің батыс жағалауы.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кешені. ХІХ ғасырдың басы - ХХ ғасырдың I жартысы.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ауданы, Аңқаты ауылы GPS: N50°40'47,5"/E051°47'39,5"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Ағатан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Ағатан ауылынан батыстан оңтүстік- батысқа 3 км су айыратын шоқының шыңына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N50°46'55,0" / E054°01'34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қорымы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Елек өзенінің сол жағалауындағы су айырық үстірттің шыңында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N50°33'22,4" / E054°17'48,5"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Қайыңды өзенінің оң жағалауындағы Ақбұлақ ауылының шығысына 1,5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N50°32'03,3" / E054°04'37,1"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II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солтүстік-шығысқа 7,5 км Елек өзенінің сол жағалауындағы су айырық үстірттің шыңында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N50°34'18,5" / E054°16'28,3"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II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шығысқа қарай 2,5 км жерде, 1 қорымнан солтүстік-шығысқа қарай егістік жерде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N50°32'44,2" / E054°03'16,7"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 өзенінен батысқа 100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N50°18'35,6" / E053°37'00,3"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 Ақсуат ауылынан солтүстіктен- солтүстік-батысқа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қазіргі қазақ зиратының аумағында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N50°20'26,4" / E053°35'16,2"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Дайынөткел ауылынан солтүстіктен- солтүстік-шығысқа 6 км және бір аттас елді мекеннен батыстан-солтүстік- батысқа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N50°50'17,2" / E053°47'56,5"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солтүстіктен- солтүстік-шығысқа 2 км, иесіз қалған далада, Елек өзенінің сол жағалауындағы су айыратын шоқының шыңына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N51°11'41,3" / E053°33'45,7"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Алмазтау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Алмазный ауылынан солтүстіктен- солтүстік-шығысқа 7 км су айыратын үстірттің шетінде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N50°17'27,5" / E054°20'51,0"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Алмазтау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солтүстіктен- солтүстік-шығысқа 7,5 км Елек өзенінің сол жағалауындағы су айырық үстірттің шыңында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50х50 м аумағында шоғырланып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N50°17'49,3" / E054°20'29,3"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ауылынан батысқа 1,5 км, Елек өзенінің сол жағалауындағы су айырық үстірттің шыңында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N51°10'01,0" / E053°44'04,1"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Шыңғырлау-Ақсай тас жолының солтүстігінде Ащысай ауылынан оңтүстік-шығысқа 500 м, Елек өзенінің сол жағалауындағы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жайылма террасында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N51°08'54,6" / E053°46'13,9"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солтүстігі мен оңтүстігінде, Қопа ауылынан Тузово ауылына дейін 5 км жерде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N51°07'45,8" / E053°46'48,7"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Багбей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Мұрзағар ауылынан батысқа қарай солтүстік-батысқа қарай 3 км жерде, Багбей қыстағынан 800 м оңтүстікке қарай Елек өзенінің жайылмасы маңындағы су бөлгіш үстірттің беткейінде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N51°12'32,8" / E053°42'49,7"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Багбей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Багбей қыстағынан батысқа 2 км, Ащысай ауылынан солтүстік-батысқа 8 км Елек өзенінің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жайылма террасында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N51°13'03,6" / E053°41'39,6"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Баянас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оңтүстік-шығысқа 15,5 км, су айырық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N50°06'42,2" / E054°23'59,8"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Баянас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оңтүстіктен-оңтүстік-шығысқа 18 км су айырық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N50°06'09,7" / E054°23'30,7"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Баянас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оңтүстікке 17 км су айыратын үстірттің шыңында дала жолындағы жыртынды жерге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N50°07'13,4" / E054°18'58,5"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Баянас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км су айырық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N50°09'14,2" / E054°16'32,3"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ауылынан оңтүстік-шығысқа 1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N50°43'13,1" / E053°28'36,7"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Белогор ауылынан 8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N50°40'56,8" / E053°34'15,1"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Белогор ауылынан оңтүстік-шығысқа 10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N50°40'16,4" / E053°34'47,1"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ауылынан 10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N50°39'32,7" / E053°36'57,2"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ауылынан оңтүстік-шығысқа 10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N50°40'29,4" / E053°35'45,6"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Белогор ауылынан солтүстік-шығысқа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N50°44'11,2" / E053°29'02,6"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VII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Белогор ауылынан солтүстік-шығысқа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N50°46'03,5" / E053°30'34,8"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VIII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ауылынан солтүстік-батысқа 10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N50°48'03,5" / E053°18'15,6"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IX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ауылынан солтүстік-батысқа 13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N50°48'19,8" / E053°17'07,9"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Кеңтүбек (Григорьевка) ауылынан солтүстік-шығысқа 500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N51°04'05,7" / E052°56'22,4"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күш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зиратының солтүстік шетінде Жаңакүш ауылынан батыстан-солтүстік- батысқа 500 м, Елек өзенінің сол жағалауындағы жайылмадан жоғарырақ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 58' 11,4" / E 054° 10' 29,9"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ауылынан оңтүстік-шығысқа қарай 4 км су айырық үстірттің шыңында, Елек өзенінің сол жағалауының Жіңішке сағасына жақын жерде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N51°07'22,9" / E053°48'33,8"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өзенінің сол жағалауындағы су айырғыш үстіртінің жоғарғы жағында, Жіңішке ауылынан оңтүстік-шығыста 5 км жерде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N51°00'58,9" / E053°41'15,4"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Илекшар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(Илекшар) ауылынан шығысқа 1,5 км Елек өзенінің жайылмасындағы тік жарынан кішкене жоғарырақ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N50°53'08,2" / E054°20'46,6"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Илекшар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(Илекшар) ауылынан оңтүстікке 1 км жайпақ су айырғыштың тар аузы жанына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N50°52'38,2" / E054°18'27,9"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Илекшар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(Илекшар) ауылынан шығысқа 1,5 км, Елек өзені жайылмасындағы су айырық үстірттің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N50°53'19,2" / E054°20'37,8"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ауылынан солтүстіктен- солтүстік-шығысқа 1 км жазықтықта шоғырланып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N50°49'33,2" / E053°53'45,7"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қашықтықта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N50°46'34,8" / E053°53'06,1"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км, Тасмола ауылынан шығыстан-оңтүстік-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км Елек өзенінің сол жағалауындағы су айырық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N50°50'18,1" / E054°21'11,1"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км, Қаратал тоғайынан солтүстік-шығысқа су айырық үстірттің баурайында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N50°02'00,3" / E054°15'09,4"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ауылынан солтүстік-батысқа 6 км және Қарғалы ауылынан солтүстікке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N50°24'26,9" / E053°46'59,3"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N50°22'57,2" / E053°46'01,2"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Аттас елді пунктінен оңтүстік-шығысқа 1,2 км орналасқан. GPS берілімі: N50°22'36,5" / E053°47'51,9"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ауылынан оңтүстіктен-оңтүстік-шығысқа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N50°22'10,7" / E053°47'50,9"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(Новопетровка) ауылынан оңтүстіктен-оңтүстік-батысқа 6 км. Қарғалы ауылынан оңтүстік-шығысқа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N50°22'34,9" / E053°48'25,1"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ауылынан оңтүстікке 8 км, Қарғалы ауылынан оңтүстік-шығысқа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N50°22'10,9" / E053°48'53,1"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(Новопетровка) ауылынан оңтүстік-батысқа 8 км және Қарғалы ауылынан оңтүстік-шығысқа 10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N50°22'08,1" / E053°49'41,1"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VIII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VII қорымынан оңтүстікке 1,5 км Қарғалы VI қорымынан 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N50°21'43,2" / E053°49'55,4"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IX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VII қорымынан оңтүстік-батысқа 800 м және Қарғалы VI қорымынан оңтүстікке 2,8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N50°21'06,8" / E053°49'35,2"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X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Аттас елді мекеннен оңтүстік-шығысқа 5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GPS берілімі: N50°21'38,5" / E053°48'04,4"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Қыземшек тауының батыс жолында, Ақшат (Лубенка) ауылының солтүстік-батысына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км, Қандықты ауылының солтүстік-батысында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N50°29'58,9" / E054°02'56,6"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Қайыңды I қорымынан солтүстік-батысқа 1,2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N50°29'40,3" / E054°02'40,7"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(Константиновка) ауылынан оңтүстікке 4 км Илек өзенінің сол жағалауындағы су айырық үстірттің шыңында 150х150 м аумағында шоғырланып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N50°19'10,1" / E054°21'47,2"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Қособа-Баянас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Алмазный ауылынан оңтүстік-шығысқа 13 км, су айырық үстірттің шыңында орналасқан. GPS берілімі: N50°09'37,2" / E054°26'02,9"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Қособа-Баянас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оңтүстік-шығысқа 8 км су айырық үстірттің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N50°11'01,5" / E054°25'56,0"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Қособа-Баянас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оңтүстік-шығысқа 15 км су айырық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N50°08'14,6" / E054°26'38,8"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Қотантал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Котантал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жерде қазақ зиратының шығыс шетіндегі жайпақ суайрықтың жіңішке тілі бойында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N50°40'52,1" / E054°08'30,2"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Утва өзенінің жағалауындағы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террасында, Қыземшек ауылынан батыстан-солтүстік- батысқа 8 км және Торыатбас (Марксизм) ауылынан шығыстан-оңтүстік-шығысқа 8,5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N50°33'25,7" / E053°54'00,6"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және солтүстік аудандарымен шектеулі, Утва өзенінің сол жағалауындағы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жайылма террасысының шетінде, Қыземшек ауылынан батыстан-оңтүстік-батысқа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N50°31'50,1" / E053°55'34,9"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Утва өзенінің сол жағалауындағы I жайылма террасы шетінде, Қыземшек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N50°31'30,7" / E053°57'15,6"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III қорымынан оңтүстік- батысқа 400 м, Утва өзенінің сол жағалауындағы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жайылма террасының шетінде, Қыземшек ауылынан 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N50°31'20,8" / E053°56'53,3"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Қыземшек IV қорымынан оңтүстік-шығысқа 900 м, Утва өзенінің сол жағалауындағы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жайылма террасы шетінде, Қыземшек ауылынан 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N50°30'57,1" / E053°57'22,9"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VI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жолындағы Қыземшек ауылынан Торыатбас (Марксизм) ауылына, Қыземшек ІV қорымынан шығыстан-оңтүстік- шығысқа 1 км, Утва өзенінің сол жағалауындағы I жайылма террасы шетінде, Қыземшек ауылынан оңтүстік-батысқа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N50°31'07,3" / E053°58'15,3"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Утва өзенінің сол жағалауындағы 1 жайылма террасы шетінде, Қыземшек ауылынан 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N50°30'12,9" / E053°59'06,5"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VIII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жолындағы Қыземшек ауылынан Торыатбас (Марксизм) ауылына, Утва өзенінің сол жағалауындағы I жайылма террасысының шетінде, Қыземшек ауылынан батыстан-оңтүстік-батысқа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N50°30'52,4" / E054°00'04,2"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IX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жолындағы Қыземшек ауылынан Торыатбас (Марксизм) ауылына, Утва өзенінің сол жағалауындағы I жайылма террасы шетінде, Қыземшек ауылынан оңтүстік-батысқа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N50°31'02,3" / E053°59'27,9"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X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Кеуіп қалған сайдағы, Утва өзенінің сол жағалауындағы су айыратын шоқының баурайында, Қыземшек ауылынан оңтүстік-батысқа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N50°29'31,8" / E053°58'46,2"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XI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Утва өзенінің сол жағалауындағы су айырық үстірттің шыңында, Қыземшек ауылынан оңтүстіктен-оңтүстік-батысқа 2,5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N50°29'31,0" / E053°59'48,0"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XII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Утва өзенінің сол жағалауындағы су айыратын шоқының басында, Қыземшек ауылынан оңтүстік-батысқа 1,5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N50°29'46,0" / E054°00'09,0"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XIII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Қыземшек ауылынан оңтүстікке қарай 700 м жерде, Утва өзенінің сол жағалауының жайылмасынан жоғары орналасқан I террасаның шетінде, Қыземшек ауылынан Торатбас (Марксизм) ауылына дейінгі далалық жолдың жанында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N50°30'51,3" / E054°01'16,9"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XIV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жолындағы Қыземшек ауылынан Торыатбас (Марксизм) ауылына, Утва өзенінің сол жағалауындағы I жайылма террасы шетінде, Қыземшек ауылынан оңтүстік-батысқа 1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N50°30'46,8" / E054°00'26,9"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XVI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жолындағы Қыземшек ауылынан Торыатбас (Марксизм) ауылына, Утва өзенінің сол жағалауындағы I террасы шетінде, Қыземшек ауылынан оңтүстікке 700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N50°30'59,4" / E054°02'10,3"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Сегізсай (Лебедевка) ауылынан батысқа, ортаңғы жолмен Егіндікөл ауылына 3 км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Есенамантау тауында Егіндікөл ауылының солтүстігіне 10 км, Лебедевка І қорымының батысына 1,5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жоғарғы жолының батысында, Сегізсай (Лебедевка) ауылының оңтүстігіне 3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жоғарғы жолының батысында 500 м, Сегізсай (Лебедевка) ауылының оңтүстігіне 4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Лебедевка IV қорымының оңтүстігіне 500 м, Есенамантау тауының жоғарғы жолына орналасқан.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Егіндікөл ауылынан солтүстікке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орналасқан.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Ақшат (Лубенка) ауылынан оңтүстік-батысқа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N50°23'49,9" / E054°03'15,1"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(Лубенка) ауылынан оңтүстікке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N50°24'06,0" / E054°06'44,9"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(Лубенка) ауылынан оңтүстік-шығысқа 1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N50°26'15,3" / E054°10'19,3"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Отрадное ауылының оңтүстік жолына 600 м, Ақшат (Лубенка) ауылының солтүстік-шығысына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N50°26'54,1" / E054°10'30,8"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Марксизм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солтүстік-батысқа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N50°38'10,1" / E053°43'03,8"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Мийбұлақ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Мийбұлақ қыстағынан солтүстік-батысқа 1 км жерде, суайрық үстіртінің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N50°37'00,5" / E053°49'38,5"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Мийбұлақ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Мийбұлақ қыстағынан шығыс-оңтүстік-шығыста 6 км жерде, кеуіп жатқан сайдың I жайылма террасасында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N50°33'31,3"/ E053°56'52,4"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Мырзағара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зираты шегіндегі Мырзағара ауылынан оңтүстікке 1 км су айыратын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N51°10'10,9" / E053°44'31,1"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N50°24'33,2" / E053°57'58,0"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ауылынан шығысқа 5,5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N50°24'15,1" / E053°58'32,7"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III (а)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N50°22'39,6" / E053°53'47,4"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III (б)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Новопетровка III (а) қорымынан оңтүстіктен-оңтүстік-шығысқа 210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N50°22'28,1" / E053°53'49,7"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III (в)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Новопетровка III (б) қорымынан оңтүстік- шығысқа 456 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N50°22'10,2" / E053°54'02,5"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оңтүстік-шығысқа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N50°22'58,7" / E053°53'38,1"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Аттас елді мекеннен оңтүстік-шығысқа 2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N50°23'39,1" / E053°53'33,3"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VI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N50°25'03,2" / E053°55'13,2"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Ертедегітемірдәуірі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ауылынан солтүстік-шығысқа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N50°25'23,3" / E053°54'30,5"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VIII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(Новопетровка) ауылынан солтүстіктен- солтүстік-батысқа 1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N50°26'04,0" / E053°50'10,7"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IX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Аттас елді мекеннен солтүстік-батысқа 1,8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GPS берілімі: N50°25'45,1" / E053°50'01,3"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X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ауылынан батысқа 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N50°25'17,4" / E053°48'58,0"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XI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ауылынан оңтүстік-батысқа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N50°24'47,8" / E053°48'13,8"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XII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Аттас елді мекеннен оңтүстік-батысқа 4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N50°24'45,2" / E053°47'56,6"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Дайынөткел ауылынан оңтүстік-шығысқа 9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N50°11'33,3" / E053°53'00,0"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Сегізсай (Лебедевка) ауылынан солтүстік-батысқа 8 км және Соркөл қыстағынан оңтүстік-шығысқа 15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N50°12'48,6" / E054°08'08,2"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(Лебедевка) ауылынан солтүстік-батысқа 8,5 км және Соркөл қыстағынан оңтүстік-батысқа 10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N50°12'42,1" / E054°06'43,5"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оңтүстік-батысқа 9 км және оңтүстік-шығысқа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N50°14'31,3" / E054°10'50,4"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солтүстік-батысқа 11  км Соркөл қыстағынан оңтүстік-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N50°14'27,5" / E054°10'24,5"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Алмазный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км және Соркөл қыстағынан солтүстік-шығысқа 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N50°15'03,8" / E054°08'23,6"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Ақшат тоғайынан шығысқа, Сұлукөл мен Аққұдық ауылдарының арасында, Ақшат (Лубенка)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км, Утва өзенінің оң жағалауына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N50°26'31,4" / E054°19'43,9"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Утва өзенінің оң жағалауында, Ақшат (Лубенка) ауылынан шығыстан-оңтүстік-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км, Ақшат тоғайында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N50°26'55,4" / E054°20'28,2"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Ақшат (Лубенка) ауылынан шығыстан-оңтүстік-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км , шамамен судың шетіне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м, Шығыл құмында, Сұлукөл өзенінің оңтүстік- шығыс жағалауында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N50°29'28,9" / E054°18'41,3"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Багбей қыстағынан батысқа 4 км, Талдысай ауылынан оңтүстік-оңтүстік-шығысқа 3 км су айырық үстіртінің жоғары жағында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N51°13'43,5" / E053°39'28,3"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Талдысай ауылынан оңтүстіктен-оңтүстік-шығысқа 2,5 км су айырық үстірттің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N51°13'57,7" / E053°39'03,1"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Талдысай ауылынан оңтүстіктен-оңтүстік-шығысқа 2 км, Елек өзенінің сол жағалауындағы жайылманың су айырық үстірттің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N51°14'09,6" / E053°39'19,4"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жолында, Талдысай ауылынан оңтүстіктен-оңтүстік-шығысқа 1,5 км, Елек өзенінің сол жағалауындағы жайылманың су айырық үстірттің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N51°14'27,1" / E053°39'18,2"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ауылынан солтүстік-шығысқа 4  км Елек өзенінің сол жағалауындағы су айыратын жайылманың шыңында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N50°49'49,4" / E054°13'26,8"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Тінәлі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ауылынан оңтүстік-батысқа 5 км және Тінәлі ауылынан солтүстік-батысқа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N50°42'47,5" / E053°01'20,4"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Ұрсай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Ұрсай ауылынан шығысқа 1 км, Ақшат-Шыңғырлау грейдер жолының бойындағы жазықта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N51°00'20,3" / E054°06'46,9"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Ұрсай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Жаңакүш ауылынан солтүстік-батысқа 3,5 км және Ұрсай ауылынан оңтүстік-шығысқа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 км, Елек өзенінің сол жағалауындағы су айырық жайылманың шыңында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N50°59'18,8" / E054°09'01,1"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Ұрсай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Ақшат(Лубенка)-Шыңғырлау тас жолының солтүстік жағасындағы Ұрсай ауылынан оңтүстік-шығысқа 4  км, Елек өзенінің сол жағалауындағы II жайылма террасысының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N50°59'01,3" / E054°10'08,4"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Успешный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оңтүстіктен-оңтүстік-шығысқа 5 км су айыратын үстірттің шыңында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N51°07'21,5" / E053°57'40,9"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Успешный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Успешный темір жол разъезінен шығыстан-солтүстік-шығысқа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км, Илек өзенінің сол жағалауындағы су айырық жайылманың шыңында орналас-қан.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N51°06'38,2" / E053°59'20,5"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жолындағы Қыземшек ауылынан Торыатбас (Марксизм) ауылына Утва өзенінің сол жағалауындағы I жайылма террасы шетінде, оңүстік-шығыстан Торыатбас (Марксизм) ауылына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N50°35'53,8" / E053°48'05,0"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жолындағы Қыземшек ауылынан Торыатбас (Марксизм) ауылына, Утва өзенінің сол жағалауындағы I жайылма террасысының шетінде, Торыатбас (Марксизм) ауылынан оңтүстік-шығысқа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N50°36'00,2" / E053°49'33,2"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III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жолындағы Қыземшек ауылынан Торыатбас (Марксизм)  ауылына, Утва өзенінің сол жағалауындағы I жайылма террасысының шетінде, Торыатбас (Марксизм) ауылынан оңтүстік-шығысқа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N50°35'53,4" / E053°50'01,4"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IV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жолындағы Қыземшек ауылынан Торыатбас (Марксизм) ауылына, Утва өзенінің сол жағалауындағы I жайылма террасысының шетінде, Торыатбас (Марксизм) ауылынан оңтүстік-шығысқа 7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N50°34'56,8" / E053°52'58,6"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жолындағы Қыземшек ауылынан Торыатбас (Марксизм)  ауылына, Утва өзенінің сол жағалауындағы I-ші жайылма террасысының шетінде, Торыатбас (Марксизм) ауылынан оңтүстік-шығысқа 7,5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N50°34'22,4" / E053°53'02,9"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Утва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Торыатбас (Марксизм) ауылынан оңтүстіктен-оңтүстік-шығысқа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км, Утва өзенінің сол жағалауындағы су айыратын шоқыға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N50°33'47,4" / E053°53'49,7"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Учхоз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ауылынан батыстан-солтүстік-батысқа 2 км қашықтықта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N51°06'50,6" / E054°02'56,6"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Учхоз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ауылынан солтүстік-батысқа 2,5 км, Елек өзенінің сол жағалауындағы биік емес екінші жайылма террасында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N51°07'16,0" / E054°02'39,3"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облысы әкімдігінің 12.07.2023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 (оның 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ауылының жолында, Шоқтыбай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км, Елек өзенінің сол жағалауындағы тегіс жазыққа орналасқан. GPS берілімі: N51°08'23,2" / E054°01'15,1"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км, Елек өзенінің сол жағалауындағы II жайылма террасысының тегіс ауданында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N51°10'04,9" / E053°57'27,1"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ауылынан 1 км Елек өзенінің сол жағалауындағы жазығында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N51°10'15,2" / E053°57'09,8"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шығысқа 500 м, Елек өзенінің сол жағалауындағы жазық шетіне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N51°09'56,6" / E053°56'51,4"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VI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оңтүстікке 2,5 км, Елек өзенінің сол жағалауындағы су айыратын үстірттің тар шыңына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N51°08'24,2" / E053°56'14,5"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VII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Ескі қазақ зиратының шетінде, Шоқтыбай ауылынан оңтүстікке 2,5 км, су айыратын жайылманың шыңына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N51°08'46,9" / E053°55'47,1"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VIII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оңтүстіктен-оңтүстік-батысқа 4 км, Елек өзенінің сол жағалауындағы тегіс жайылмада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N51°07'49,2" / E053°54'42,6"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IX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3 км, Елек өзені террасысының II жайылмасы шетіне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N51°09'46,2" / E053°59'41,4"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X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шығысқа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км, Елек өзені террасысының екінші жайылмасы шетіне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N51°09'42,6" / E053°59'51,6"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Шұңқыркөл ауылынан оңтүстік-шығысқа 2 км тұр.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N53°36'27,4" / E053°57'32,7"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жолдан батысқа және темір жолдан солтүстікке, Шыңғырлау ауылынан батыстан-солтүстік-батысқа 500 м, Шыңғырлау ауылының солтүстік-батыс шетіндегі бақта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N51°06'15,8" / E054°04'19,5"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Елек өзенінің сол жағалауындағы II жайылма террасында, Шыңғырлау ауылының солтүстік-батыс шетінде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N51°06'33,3" / E054°04'47,7"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III қорғаны.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Батысқа 500 м Шыңғырлау ауылының солтүстік шетінен, Шоқтыбай ауылының жолында Елек өзенінің сол жағалауы шетінде тұр.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N51°06'45,4" / E054°04'21,0"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IV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ауылының жолында, Шыңғырлау ауылынан батыстан-солтүстік-батысқа 6 км, Елек өзенінің сол жағалауындағы тегіс жазыққа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N51°06'53,8" / E054°01'18,6"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(Лубенка) ауылынан оңтүстік-шығысқа 8 км және Юбилейный ауылынан оңтүстік-батысқа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N50°20'40,7" / E054°07'42,2"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Ақшат (Лубенка) ауылынан оңтүстік-батысқа 10 км, Юбилейный ауылынан оңтүстік-батысқа 7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N50°18'58,9" / E054°09'15,0"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ауылының батыс жолындағы Отрадное ауылынан 12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N50°33'11,3" / E054°18'55,2"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(Новопетровка) ауылының шығыс жолынан Жосалы ауылына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N50°21'48,7" / E053°34'16,5"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ауылынан оңтүстік-шығысқа 3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N50°18'53,4" / E053°35'03,1"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оңтүстік-батысына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N50°35'40,9" / E053°52'35,7"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Қандықты ауылынан солтүстікке 16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N50°22'57,6" / E054°08'44,2"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қаласының солтүстік жолында, Ащысай ауылының батысына 4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N51°10'52,1" / E053°44'12,0"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қаласының солтүстік жолында, Шілік ауылының батысына 12-15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N51°08'13,1" / E053°51'07,0"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Шоқтыбай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км, Шілік III обасынан 4 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N51°08'28,9" / E053°55'32,6"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ауылының батыс жолында, Отрадное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N50°33'00,1" / E054°16'52,1"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Қандықты ауылының батыс жолынан Ақшат (Лубенка) ауылына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N50°28'18,0" / E054°05'38,7"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қаласының солтүстік жолына 1 км, Ащысай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N51°08'03,0" / E053°44'11,7"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ауылынан оңтүстік жолға қарай, Шоқтыбай ауылынан оңтүстік-батысқа 2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N51°08'43,1" / E053°54'26,2"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ауылының батыс жолынан, Шыңғырлау ауылының оңтүстігіне 15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N50°58'00,8" / E053°55'15,4"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ауылының батысына 13 км жыртынды жердің оңтүстік жолына 700 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N51°07'25,1" / E053°51'42,4"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(Новопетровск) ауылының батыс жолында, Шыңғырлау ауылының оңтүстік-батысына 25 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N50°57'14,5" / E053°56'49,8"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Отрадное- Шыңғырлау батыс жолына 200 м, Ақбұлақ ауылынан солтүстікке 23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N50°47'43,8" / E054°08'36,8"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Қырыққұдықтың батыс жолында, Жосалы ауылының солтүстік-батысына 1,5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N50°22'52,3" / E053°33'51,7"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 ауылының оңтүстік жолында Ақши ауылының оңтүстік-батысына 6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GPS берілімі: N50°16'40,6" / E053°46'35,3"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 ауылының батыс жолынан алыста, Қандықты ауылының солтүстігіне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N50°14'20,8" / E054°08'57,8"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жерде, Қандықты ауылының солтүстігіне 1 км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N50°14'39,1" / E054°08'25,8"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 ауылының оңтүстік жолында, Ақши ауылының оңтүстігіне 6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N50°16'30,7" / E053°49'18,0"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Ақши ауылының жолында, Қарағаш (Новопетровка) ауылының оңтүстігіне 9 км орналасқан.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N50°18'37,4" / E053°48'31,1"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(Лебедевка) ауылының шығысында, Қуағаш өзенінің сол жағалауында орналасқан.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N50°09'53,5" / E054°08'59,9"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ауылының оңтүстік-шығысынан 1,5 км, оңтүстік- батыс жолынан 120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N51°09'49,0" / E053°57'07,6"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ауылының оңтүстік-батысынан 1,5-2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N51°06'39,6" / E054°03'14,0"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ауылының солтүстік-батыс шеті, зираттың оңтүстік-шығысынан 600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N51°06'04,4" / E054°04'37,6"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солтүстік-батыс шеті.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N51°10'03,1" / E053°45'51,6"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солтүстік-шығыс шетінде, қазіргі үлгідегі қазақ мәйітінің оңтүстік- шығысынан 20 м, зернотоктың солтүстік-шығысынан 70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N51°09'36,7" / E053°46'28,4"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оңтүстік батысынан 1-1,5 км, Қарасу ауылының батысында.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N51°09'55,7" / E053°43'17,2"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оңтүстік-шығысынан 3км, Қарасу ауылының солтүстік-батысынан 200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N51°08'06,6" / E053°44'41,7"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II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оңтүстік-шығысынан 4 км, Қарасу ауылының оңтүстік-шығысынан 1,5 км, Жіңішке және Шиелі өзендерінің арасы.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N51°06'31,0" / E053°48'55,1"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I қонысы.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оңтүстігінен 2-2,5 км, Тузово стансасының көпірі жанындағы солтүстік жағалау.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N51°07'23,1" / E053°47'37,0"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оңтүстік-батысынан 5  км Ысқырық орнында, Ақсай-Шыңғырлау грейдерінің солтүстік-батыс бұрылысының жанынан 100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N51°09'23,1" / E053°41'22,9"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солтүстік-батысынан 6 км, Баубек нүктесінен 1 км. (оңтүстік-батыс).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N51°11'56,4" / E053°41'08,5"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солтүстік-батысынан 11 км, плантацияның батысынан 1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N51°13'07,2" / E053°38'33,5"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I қорымы.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солтүстік-батысынан 11 км, плантация батысынан 2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N51°12'34,3" / E053°38'09,6"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Ертедегі темір дәуірі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ауылының оңтүстік-шығысынан 5-6 км, Шиелі өзені арқылы өтетін теміржол көпіріне оңтүстік-шығысына 1,5 км, Жіңішке мен Шиелі өзендерінің аралығы.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берілімі: N51°06'07,5" / E053°48'34,2"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ГҚ – газ құбыры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