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ff87" w14:textId="22ef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2019 жылғы 27 желтоқсандағы №39-2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2020 жылғы 15 сәуірдегі № 43-2 шешімі. Батыс Қазақстан облысының Әділет департаментінде 2020 жылғы 17 сәуірде № 6175 болып тіркелді. Күші жойылды - Батыс Қазақстан облысы Орал қалалық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2019 жылғы 27 желтоқсандағы № 39-2 "2020-2022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5912 тіркелген, 2019 жылы 30 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 жылға арналған бюджет мынадай көлемдерде 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54 693 022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30 012 039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316 489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5 315 567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19 048 927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70 540 256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1 219 472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1 219 472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-17 066 706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17 066 706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20 492 978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4 642 720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1 216 448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2020 жылға арналған қалалық бюджетте жоғары тұрған бюджеттерден бөлінетін нысаналы трансферттердің және кредиттердің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12 237 493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592 179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– 112 130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– 2 763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жартылай стационар жағдайында және үй жағдайында қарттар мен мүгедектерге арнаулы әлеуметтік қызметтерді көрсетуге – 43 946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 саудасының құрбандарына арнаулы әлеуметтік қызметтерді көрсетуге – 6 886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зорлық-зомбылық құрбандарына арнаулы әлеуметтік қызметтерді көрсетуге – 2 443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98 926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34 425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48 230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диагнозымен мүгедек балаларды бір реттік қолданылатын катетерлермен қамтамасыз етуге - 690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21 083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125 656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гранттарды ұсынуға – 22 268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58 579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– 618 725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– 131 078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 – 644 086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педагогтерінің еңбегіне ақы төлеуді ұлғайтуға – 3 221 454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педагогтеріне біліктілік санаты үшін қосымша ақы төлеуге – 878 454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– 127 885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салуға және (немесе) реконструкциялауға – 2 458 617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1 876 639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861 865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248 486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13 988 577 мың теңге: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мемлекеттік гранттарға – 16 436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оқытуға – 16 355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56 000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351 469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және елді-мекендердің көшелерін күрделі және орташа жөндеуге – 1 236 232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32 373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салуға және (немесе) реконструкциялауға – 8 425 573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1 601 751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566 853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1 620 735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– 55 800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9 000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1 092 982 мың теңге: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жабдықтауға және су бұру жүйелерін реконструкциялауға және құрылысқа - 834 832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күрделі жөндеу жүргізуге – 258 150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облыстық бюджеттен кредиттердің жалпы сомасы 12 221 107 мың теңге: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4 864 940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123 800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827 507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1 442 844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10 165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 мен ұйымдардың күрделі шығыстарына – 53 813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1 672 755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 – 3 225 283 мың теңге.";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15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43 - 2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27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39 - 2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 қосымша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1026"/>
        <w:gridCol w:w="1026"/>
        <w:gridCol w:w="107"/>
        <w:gridCol w:w="5671"/>
        <w:gridCol w:w="29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54 693 022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30 012 039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15 710 770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5 047 857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10 662 913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9 097 494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9 097 494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3 020 759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1 633 054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1 100 836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5 315 567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19 048 927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19 047 181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70 540 256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бюджетке түсетін өзге де салық түсiмдері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27 305 370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3 743 767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2 857 128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19 288 317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19 124 982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18 020 378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1 104 604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1 416 158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1 416 158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3 318 289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26 792 078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19 367 307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19 253 038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10 893 445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8 359 593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2 144 041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2 083 957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981 507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5 280 730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5 280 730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1 556 791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2 736 496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1 972 006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8 672 650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8 348 850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8 348 850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3 584 008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4 462 941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1 219 472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1 219 472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-17 066 706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20 492 978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20 492 978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20 492 978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20 492 978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4 642 720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4 642 720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4 642 720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4 642 720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1 216 448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