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3bf3" w14:textId="d613b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әкімінің 2018 жылғы 21 желтоқсандағы № 34 "Орал қаласы аумағында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Орал қаласы әкімінің 2020 жылғы 29 қыркүйектегі № 22 шешімі. Батыс Қазақстан облысының Әділет департаментінде 2020 жылғы 29 қыркүйекте № 6388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Орал қалалық (аумақтық) сайлау комиссиясының келісімі бойынша қала әкімі </w:t>
      </w:r>
      <w:r>
        <w:rPr>
          <w:rFonts w:ascii="Times New Roman"/>
          <w:b/>
          <w:i w:val="false"/>
          <w:color w:val="000000"/>
          <w:sz w:val="28"/>
        </w:rPr>
        <w:t>ШЕШІМ ЕТТІ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"Орал қаласы аумағында сайлау учаскелерін құру туралы" Орал қаласы әкімінің 2018 жылғы 21 желтоқсандағы № 34 </w:t>
      </w:r>
      <w:r>
        <w:rPr>
          <w:rFonts w:ascii="Times New Roman"/>
          <w:b w:val="false"/>
          <w:i w:val="false"/>
          <w:color w:val="000000"/>
          <w:sz w:val="28"/>
        </w:rPr>
        <w:t>шешімін</w:t>
      </w:r>
      <w:r>
        <w:rPr>
          <w:rFonts w:ascii="Times New Roman"/>
          <w:b w:val="false"/>
          <w:i w:val="false"/>
          <w:color w:val="000000"/>
          <w:sz w:val="28"/>
        </w:rPr>
        <w:t>е (Нормативтік құқықтық актілерді мемлекеттік тіркеу тізілімінде № 5458 тіркелген, 2019 жылы 3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құрылған Орал қаласы аумағындағы сайлау учаскелерінің тізімінде:</w:t>
      </w:r>
    </w:p>
    <w:bookmarkEnd w:id="2"/>
    <w:bookmarkStart w:name="z6" w:id="3"/>
    <w:p>
      <w:pPr>
        <w:spacing w:after="0"/>
        <w:ind w:left="0"/>
        <w:jc w:val="both"/>
      </w:pPr>
      <w:r>
        <w:rPr>
          <w:rFonts w:ascii="Times New Roman"/>
          <w:b w:val="false"/>
          <w:i w:val="false"/>
          <w:color w:val="000000"/>
          <w:sz w:val="28"/>
        </w:rPr>
        <w:t>
      № 49 сайлау учаскесі келесі редакцияда жазылсын:</w:t>
      </w:r>
    </w:p>
    <w:bookmarkEnd w:id="3"/>
    <w:bookmarkStart w:name="z7" w:id="4"/>
    <w:p>
      <w:pPr>
        <w:spacing w:after="0"/>
        <w:ind w:left="0"/>
        <w:jc w:val="both"/>
      </w:pPr>
      <w:r>
        <w:rPr>
          <w:rFonts w:ascii="Times New Roman"/>
          <w:b w:val="false"/>
          <w:i w:val="false"/>
          <w:color w:val="000000"/>
          <w:sz w:val="28"/>
        </w:rPr>
        <w:t>
      "2. № 49 сайлау учаскесі</w:t>
      </w:r>
    </w:p>
    <w:bookmarkEnd w:id="4"/>
    <w:bookmarkStart w:name="z8" w:id="5"/>
    <w:p>
      <w:pPr>
        <w:spacing w:after="0"/>
        <w:ind w:left="0"/>
        <w:jc w:val="both"/>
      </w:pPr>
      <w:r>
        <w:rPr>
          <w:rFonts w:ascii="Times New Roman"/>
          <w:b w:val="false"/>
          <w:i w:val="false"/>
          <w:color w:val="000000"/>
          <w:sz w:val="28"/>
        </w:rPr>
        <w:t>
      Орналасқан жері: Деркөл кенті, "Сарыарқа" шағынауданы, Бейімбет Майлин көшесі, 52 үй, Орал қаласының білім беру бөлімінің "№ 49 жалпы орта білім беретін мектеп" коммуналдық мемлекеттік мекемесі.</w:t>
      </w:r>
    </w:p>
    <w:bookmarkEnd w:id="5"/>
    <w:bookmarkStart w:name="z9" w:id="6"/>
    <w:p>
      <w:pPr>
        <w:spacing w:after="0"/>
        <w:ind w:left="0"/>
        <w:jc w:val="both"/>
      </w:pPr>
      <w:r>
        <w:rPr>
          <w:rFonts w:ascii="Times New Roman"/>
          <w:b w:val="false"/>
          <w:i w:val="false"/>
          <w:color w:val="000000"/>
          <w:sz w:val="28"/>
        </w:rPr>
        <w:t>
      Шекарасы: Хадиша Бөкеева көшесі бойымен Бөкей хан көшесінен Роза Бағланова көшесіне дейін, Роза Бағланова көшесі бойымен Хадиша Бөкеева көшесінен Баубек Бұлқышев көшесіне дейін, Баубек Бұлқышев көшесі бойымен Роза Бағланова көшесінен Сұлтанмахмұт Торайғыров көшесіне дейін, Сұлтанмахмұт Торайғыров көшесі бойымен Баубек Бұлқышев көшесінен Бөкей хан көшесіне дейін, Бөкей хан көшесі бойымен Сұлтанмахмұт Торайғыров көшесінен Деркөл кенті "Сарыарқа" шағынауданының Хадиша Бөкеева көшесіне дейін.";</w:t>
      </w:r>
    </w:p>
    <w:bookmarkEnd w:id="6"/>
    <w:bookmarkStart w:name="z10" w:id="7"/>
    <w:p>
      <w:pPr>
        <w:spacing w:after="0"/>
        <w:ind w:left="0"/>
        <w:jc w:val="both"/>
      </w:pPr>
      <w:r>
        <w:rPr>
          <w:rFonts w:ascii="Times New Roman"/>
          <w:b w:val="false"/>
          <w:i w:val="false"/>
          <w:color w:val="000000"/>
          <w:sz w:val="28"/>
        </w:rPr>
        <w:t>
      № 214 сайлау учаскесі келесі редакцияда жазылсын:</w:t>
      </w:r>
    </w:p>
    <w:bookmarkEnd w:id="7"/>
    <w:bookmarkStart w:name="z11" w:id="8"/>
    <w:p>
      <w:pPr>
        <w:spacing w:after="0"/>
        <w:ind w:left="0"/>
        <w:jc w:val="both"/>
      </w:pPr>
      <w:r>
        <w:rPr>
          <w:rFonts w:ascii="Times New Roman"/>
          <w:b w:val="false"/>
          <w:i w:val="false"/>
          <w:color w:val="000000"/>
          <w:sz w:val="28"/>
        </w:rPr>
        <w:t>
      "5. № 214 сайлау учаскесі</w:t>
      </w:r>
    </w:p>
    <w:bookmarkEnd w:id="8"/>
    <w:bookmarkStart w:name="z12" w:id="9"/>
    <w:p>
      <w:pPr>
        <w:spacing w:after="0"/>
        <w:ind w:left="0"/>
        <w:jc w:val="both"/>
      </w:pPr>
      <w:r>
        <w:rPr>
          <w:rFonts w:ascii="Times New Roman"/>
          <w:b w:val="false"/>
          <w:i w:val="false"/>
          <w:color w:val="000000"/>
          <w:sz w:val="28"/>
        </w:rPr>
        <w:t>
      Орналасқан жері: Зачаганск кентi, 25-Чапаевская дивизия көшесi, 2 үй, Орал қаласы әкімдігі білім беру бөлімінің "№ 1 балалар өнер мектебі" мемлекеттік коммуналдық қазыналық қәсіпорны.</w:t>
      </w:r>
    </w:p>
    <w:bookmarkEnd w:id="9"/>
    <w:bookmarkStart w:name="z13" w:id="10"/>
    <w:p>
      <w:pPr>
        <w:spacing w:after="0"/>
        <w:ind w:left="0"/>
        <w:jc w:val="both"/>
      </w:pPr>
      <w:r>
        <w:rPr>
          <w:rFonts w:ascii="Times New Roman"/>
          <w:b w:val="false"/>
          <w:i w:val="false"/>
          <w:color w:val="000000"/>
          <w:sz w:val="28"/>
        </w:rPr>
        <w:t>
      Шекарасы: Зачаганск кентi, Сағынғали Сейітов көшесіндегі, 25-Чапаевская дивизия көшесіндегі 13, Саратов көшесіндегі 20, 22, 24, 26, Теміртау көшесіндегі 19, 19/1, 21, Жәңгір хан көшесіндегі 17, 25, 27/1, 27/2, 27/3, 29, 31, 33, 33/1, 33/2, 35 тұрғын үйлері мен Прудхоз елді мекені.";</w:t>
      </w:r>
    </w:p>
    <w:bookmarkEnd w:id="10"/>
    <w:bookmarkStart w:name="z14" w:id="11"/>
    <w:p>
      <w:pPr>
        <w:spacing w:after="0"/>
        <w:ind w:left="0"/>
        <w:jc w:val="both"/>
      </w:pPr>
      <w:r>
        <w:rPr>
          <w:rFonts w:ascii="Times New Roman"/>
          <w:b w:val="false"/>
          <w:i w:val="false"/>
          <w:color w:val="000000"/>
          <w:sz w:val="28"/>
        </w:rPr>
        <w:t>
      № 216 сайлау учаскесі келесі редакцияда жазылсын:</w:t>
      </w:r>
    </w:p>
    <w:bookmarkEnd w:id="11"/>
    <w:bookmarkStart w:name="z15" w:id="12"/>
    <w:p>
      <w:pPr>
        <w:spacing w:after="0"/>
        <w:ind w:left="0"/>
        <w:jc w:val="both"/>
      </w:pPr>
      <w:r>
        <w:rPr>
          <w:rFonts w:ascii="Times New Roman"/>
          <w:b w:val="false"/>
          <w:i w:val="false"/>
          <w:color w:val="000000"/>
          <w:sz w:val="28"/>
        </w:rPr>
        <w:t>
      "6. № 216 сайлау учаскесі</w:t>
      </w:r>
    </w:p>
    <w:bookmarkEnd w:id="12"/>
    <w:bookmarkStart w:name="z16" w:id="13"/>
    <w:p>
      <w:pPr>
        <w:spacing w:after="0"/>
        <w:ind w:left="0"/>
        <w:jc w:val="both"/>
      </w:pPr>
      <w:r>
        <w:rPr>
          <w:rFonts w:ascii="Times New Roman"/>
          <w:b w:val="false"/>
          <w:i w:val="false"/>
          <w:color w:val="000000"/>
          <w:sz w:val="28"/>
        </w:rPr>
        <w:t>
      Орналасқан жері: Зачаганск кентi, Халел Досмұхамедов көшесі, 42 үй, Орал қаласы білім беру бөлімінің "№ 51 жалпы орта білім беру мектебі" коммуналдық мемлекеттік мекемесі.</w:t>
      </w:r>
    </w:p>
    <w:bookmarkEnd w:id="13"/>
    <w:bookmarkStart w:name="z17" w:id="14"/>
    <w:p>
      <w:pPr>
        <w:spacing w:after="0"/>
        <w:ind w:left="0"/>
        <w:jc w:val="both"/>
      </w:pPr>
      <w:r>
        <w:rPr>
          <w:rFonts w:ascii="Times New Roman"/>
          <w:b w:val="false"/>
          <w:i w:val="false"/>
          <w:color w:val="000000"/>
          <w:sz w:val="28"/>
        </w:rPr>
        <w:t>
      Шекарасы: Орал өзені үстіндегі көпірге апаратын жолдан бастап Жәңгір хан көшесі бойымен Сарыарқа көшесіне дейін, Сарыарқа көшесі бойымен "Зачаганский" баугерлік серіктестігінің шығыс шекарасына дейін, "Зачаганский" баугерлік серіктестігінің шығыс шекарасымен Орал өзені үстіндегі көпірге апаратын жолға дейін, Орал өзені үстіндегі көпірге апаратын жол бойымен Жәңгір хан көшесіне дейін.";</w:t>
      </w:r>
    </w:p>
    <w:bookmarkEnd w:id="14"/>
    <w:bookmarkStart w:name="z18" w:id="15"/>
    <w:p>
      <w:pPr>
        <w:spacing w:after="0"/>
        <w:ind w:left="0"/>
        <w:jc w:val="both"/>
      </w:pPr>
      <w:r>
        <w:rPr>
          <w:rFonts w:ascii="Times New Roman"/>
          <w:b w:val="false"/>
          <w:i w:val="false"/>
          <w:color w:val="000000"/>
          <w:sz w:val="28"/>
        </w:rPr>
        <w:t>
      № 303 сайлау учаскесі келесі редакцияда жазылсын:</w:t>
      </w:r>
    </w:p>
    <w:bookmarkEnd w:id="15"/>
    <w:bookmarkStart w:name="z19" w:id="16"/>
    <w:p>
      <w:pPr>
        <w:spacing w:after="0"/>
        <w:ind w:left="0"/>
        <w:jc w:val="both"/>
      </w:pPr>
      <w:r>
        <w:rPr>
          <w:rFonts w:ascii="Times New Roman"/>
          <w:b w:val="false"/>
          <w:i w:val="false"/>
          <w:color w:val="000000"/>
          <w:sz w:val="28"/>
        </w:rPr>
        <w:t>
      "14. № 303 сайлау учаскесі</w:t>
      </w:r>
    </w:p>
    <w:bookmarkEnd w:id="16"/>
    <w:bookmarkStart w:name="z20" w:id="17"/>
    <w:p>
      <w:pPr>
        <w:spacing w:after="0"/>
        <w:ind w:left="0"/>
        <w:jc w:val="both"/>
      </w:pPr>
      <w:r>
        <w:rPr>
          <w:rFonts w:ascii="Times New Roman"/>
          <w:b w:val="false"/>
          <w:i w:val="false"/>
          <w:color w:val="000000"/>
          <w:sz w:val="28"/>
        </w:rPr>
        <w:t>
      Орналасқан жері: Московская көшесі, 10 үй, Орал қаласының білім беру бөлімінің "№ 42 "Ақ ниет" гимназиясы" коммуналдық мемлекеттік мекемесі.</w:t>
      </w:r>
    </w:p>
    <w:bookmarkEnd w:id="17"/>
    <w:bookmarkStart w:name="z21" w:id="18"/>
    <w:p>
      <w:pPr>
        <w:spacing w:after="0"/>
        <w:ind w:left="0"/>
        <w:jc w:val="both"/>
      </w:pPr>
      <w:r>
        <w:rPr>
          <w:rFonts w:ascii="Times New Roman"/>
          <w:b w:val="false"/>
          <w:i w:val="false"/>
          <w:color w:val="000000"/>
          <w:sz w:val="28"/>
        </w:rPr>
        <w:t>
      Шекарасы: Сырым Датов көшесі бойымен Московская көшесінен Светлая көшесіне дейін, Светлая көшесімен Согласия көшесіне дейін, Согласия көшесімен Кеңдала көшесіне дейін, Кеңдала көшесімен Преображенская көшесіне дейін, Преображенская көшесімен Надежда көшесіне дейін, Надежда көшесімен Алмалы көшесіне дейін, Алмалы көшесімен Московская көшесіне дейін, Московская көшесімен Сырым Датов көшесіне дейін.";</w:t>
      </w:r>
    </w:p>
    <w:bookmarkEnd w:id="18"/>
    <w:bookmarkStart w:name="z22" w:id="19"/>
    <w:p>
      <w:pPr>
        <w:spacing w:after="0"/>
        <w:ind w:left="0"/>
        <w:jc w:val="both"/>
      </w:pPr>
      <w:r>
        <w:rPr>
          <w:rFonts w:ascii="Times New Roman"/>
          <w:b w:val="false"/>
          <w:i w:val="false"/>
          <w:color w:val="000000"/>
          <w:sz w:val="28"/>
        </w:rPr>
        <w:t>
      № 321 сайлау учаскесі келесі редакцияда жазылсын:</w:t>
      </w:r>
    </w:p>
    <w:bookmarkEnd w:id="19"/>
    <w:bookmarkStart w:name="z23" w:id="20"/>
    <w:p>
      <w:pPr>
        <w:spacing w:after="0"/>
        <w:ind w:left="0"/>
        <w:jc w:val="both"/>
      </w:pPr>
      <w:r>
        <w:rPr>
          <w:rFonts w:ascii="Times New Roman"/>
          <w:b w:val="false"/>
          <w:i w:val="false"/>
          <w:color w:val="000000"/>
          <w:sz w:val="28"/>
        </w:rPr>
        <w:t>
      "16. № 321 сайлау учаскесі</w:t>
      </w:r>
    </w:p>
    <w:bookmarkEnd w:id="20"/>
    <w:bookmarkStart w:name="z24" w:id="21"/>
    <w:p>
      <w:pPr>
        <w:spacing w:after="0"/>
        <w:ind w:left="0"/>
        <w:jc w:val="both"/>
      </w:pPr>
      <w:r>
        <w:rPr>
          <w:rFonts w:ascii="Times New Roman"/>
          <w:b w:val="false"/>
          <w:i w:val="false"/>
          <w:color w:val="000000"/>
          <w:sz w:val="28"/>
        </w:rPr>
        <w:t>
      Орналасқан жері: "Жеңіс" шағынауданы, 5 үй, Батыс Қазақстан облысы әкімдігі дене шынықтыру және спорт басқармасының "№ 3 Облыстық балалар-жасөспірімдер спорт мектебі" мемлекеттік коммуналдық қазыналық кәсіпорны.</w:t>
      </w:r>
    </w:p>
    <w:bookmarkEnd w:id="21"/>
    <w:bookmarkStart w:name="z25" w:id="22"/>
    <w:p>
      <w:pPr>
        <w:spacing w:after="0"/>
        <w:ind w:left="0"/>
        <w:jc w:val="both"/>
      </w:pPr>
      <w:r>
        <w:rPr>
          <w:rFonts w:ascii="Times New Roman"/>
          <w:b w:val="false"/>
          <w:i w:val="false"/>
          <w:color w:val="000000"/>
          <w:sz w:val="28"/>
        </w:rPr>
        <w:t>
      Шекарасы: "Жеңіс" шағынауданының тұрғын үйлері.";</w:t>
      </w:r>
    </w:p>
    <w:bookmarkEnd w:id="22"/>
    <w:bookmarkStart w:name="z26" w:id="23"/>
    <w:p>
      <w:pPr>
        <w:spacing w:after="0"/>
        <w:ind w:left="0"/>
        <w:jc w:val="both"/>
      </w:pPr>
      <w:r>
        <w:rPr>
          <w:rFonts w:ascii="Times New Roman"/>
          <w:b w:val="false"/>
          <w:i w:val="false"/>
          <w:color w:val="000000"/>
          <w:sz w:val="28"/>
        </w:rPr>
        <w:t>
      № 382 сайлау учаскесі келесі редакцияда жазылсын:</w:t>
      </w:r>
    </w:p>
    <w:bookmarkEnd w:id="23"/>
    <w:bookmarkStart w:name="z27" w:id="24"/>
    <w:p>
      <w:pPr>
        <w:spacing w:after="0"/>
        <w:ind w:left="0"/>
        <w:jc w:val="both"/>
      </w:pPr>
      <w:r>
        <w:rPr>
          <w:rFonts w:ascii="Times New Roman"/>
          <w:b w:val="false"/>
          <w:i w:val="false"/>
          <w:color w:val="000000"/>
          <w:sz w:val="28"/>
        </w:rPr>
        <w:t>
      "19. № 382 сайлау учаскесі</w:t>
      </w:r>
    </w:p>
    <w:bookmarkEnd w:id="24"/>
    <w:bookmarkStart w:name="z28" w:id="25"/>
    <w:p>
      <w:pPr>
        <w:spacing w:after="0"/>
        <w:ind w:left="0"/>
        <w:jc w:val="both"/>
      </w:pPr>
      <w:r>
        <w:rPr>
          <w:rFonts w:ascii="Times New Roman"/>
          <w:b w:val="false"/>
          <w:i w:val="false"/>
          <w:color w:val="000000"/>
          <w:sz w:val="28"/>
        </w:rPr>
        <w:t>
      Орналасқан жері: Деркөл кенті, "Сарыарқа" шағынауданы, Бейімбет Майлин көшесі, 52 үй, Орал қаласының білім беру бөлімінің "№ 49 жалпы орта білім беру мектебі" коммуналдық мемлекеттік мекемесі.</w:t>
      </w:r>
    </w:p>
    <w:bookmarkEnd w:id="25"/>
    <w:bookmarkStart w:name="z29" w:id="26"/>
    <w:p>
      <w:pPr>
        <w:spacing w:after="0"/>
        <w:ind w:left="0"/>
        <w:jc w:val="both"/>
      </w:pPr>
      <w:r>
        <w:rPr>
          <w:rFonts w:ascii="Times New Roman"/>
          <w:b w:val="false"/>
          <w:i w:val="false"/>
          <w:color w:val="000000"/>
          <w:sz w:val="28"/>
        </w:rPr>
        <w:t>
      Шекарасы: Саржайлау көшесі бойымен Бөкей хан көшесінен Роза Бағланова көшесіне дейін, Роза Бағланова көшесі бойымен Саржайлау көшесінен Бөкей хан көшесіне дейін, Бөкей хан көшесі бойымен Роза Бағланова көшесінен "Сарыарқа" шағынауданының Саржайлау көшесіне дейін және Деркөл кентінің "Үміт" шағынауданының тұрғын үйлері.";</w:t>
      </w:r>
    </w:p>
    <w:bookmarkEnd w:id="26"/>
    <w:bookmarkStart w:name="z30" w:id="27"/>
    <w:p>
      <w:pPr>
        <w:spacing w:after="0"/>
        <w:ind w:left="0"/>
        <w:jc w:val="both"/>
      </w:pPr>
      <w:r>
        <w:rPr>
          <w:rFonts w:ascii="Times New Roman"/>
          <w:b w:val="false"/>
          <w:i w:val="false"/>
          <w:color w:val="000000"/>
          <w:sz w:val="28"/>
        </w:rPr>
        <w:t>
      № 401 сайлау учаскесі келесі редакцияда жазылсын:</w:t>
      </w:r>
    </w:p>
    <w:bookmarkEnd w:id="27"/>
    <w:bookmarkStart w:name="z31" w:id="28"/>
    <w:p>
      <w:pPr>
        <w:spacing w:after="0"/>
        <w:ind w:left="0"/>
        <w:jc w:val="both"/>
      </w:pPr>
      <w:r>
        <w:rPr>
          <w:rFonts w:ascii="Times New Roman"/>
          <w:b w:val="false"/>
          <w:i w:val="false"/>
          <w:color w:val="000000"/>
          <w:sz w:val="28"/>
        </w:rPr>
        <w:t>
      "21. № 401 сайлау учаскесі</w:t>
      </w:r>
    </w:p>
    <w:bookmarkEnd w:id="28"/>
    <w:bookmarkStart w:name="z32" w:id="29"/>
    <w:p>
      <w:pPr>
        <w:spacing w:after="0"/>
        <w:ind w:left="0"/>
        <w:jc w:val="both"/>
      </w:pPr>
      <w:r>
        <w:rPr>
          <w:rFonts w:ascii="Times New Roman"/>
          <w:b w:val="false"/>
          <w:i w:val="false"/>
          <w:color w:val="000000"/>
          <w:sz w:val="28"/>
        </w:rPr>
        <w:t>
      Орналасқан жері: Жезқазған көшесі, 7 үй, Орал қаласының білім беру бөлімінің "№ 25 жалпы орта білім беру мектебі" коммуналдық мемлекеттік мекемесі.</w:t>
      </w:r>
    </w:p>
    <w:bookmarkEnd w:id="29"/>
    <w:bookmarkStart w:name="z33" w:id="30"/>
    <w:p>
      <w:pPr>
        <w:spacing w:after="0"/>
        <w:ind w:left="0"/>
        <w:jc w:val="both"/>
      </w:pPr>
      <w:r>
        <w:rPr>
          <w:rFonts w:ascii="Times New Roman"/>
          <w:b w:val="false"/>
          <w:i w:val="false"/>
          <w:color w:val="000000"/>
          <w:sz w:val="28"/>
        </w:rPr>
        <w:t>
      Шекарасы: Абай даңғылындағы 111, 113, 113/1, 115, 117, 117/1, Ярославская көшесіндегі 2/3, 10, 12 тұрғын үйлер.";</w:t>
      </w:r>
    </w:p>
    <w:bookmarkEnd w:id="30"/>
    <w:bookmarkStart w:name="z34" w:id="31"/>
    <w:p>
      <w:pPr>
        <w:spacing w:after="0"/>
        <w:ind w:left="0"/>
        <w:jc w:val="both"/>
      </w:pPr>
      <w:r>
        <w:rPr>
          <w:rFonts w:ascii="Times New Roman"/>
          <w:b w:val="false"/>
          <w:i w:val="false"/>
          <w:color w:val="000000"/>
          <w:sz w:val="28"/>
        </w:rPr>
        <w:t>
      № 403 сайлау учаскесі келесі редакцияда жазылсын:</w:t>
      </w:r>
    </w:p>
    <w:bookmarkEnd w:id="31"/>
    <w:bookmarkStart w:name="z35" w:id="32"/>
    <w:p>
      <w:pPr>
        <w:spacing w:after="0"/>
        <w:ind w:left="0"/>
        <w:jc w:val="both"/>
      </w:pPr>
      <w:r>
        <w:rPr>
          <w:rFonts w:ascii="Times New Roman"/>
          <w:b w:val="false"/>
          <w:i w:val="false"/>
          <w:color w:val="000000"/>
          <w:sz w:val="28"/>
        </w:rPr>
        <w:t>
      "22. № 403 сайлау учаскесі</w:t>
      </w:r>
    </w:p>
    <w:bookmarkEnd w:id="32"/>
    <w:bookmarkStart w:name="z36" w:id="33"/>
    <w:p>
      <w:pPr>
        <w:spacing w:after="0"/>
        <w:ind w:left="0"/>
        <w:jc w:val="both"/>
      </w:pPr>
      <w:r>
        <w:rPr>
          <w:rFonts w:ascii="Times New Roman"/>
          <w:b w:val="false"/>
          <w:i w:val="false"/>
          <w:color w:val="000000"/>
          <w:sz w:val="28"/>
        </w:rPr>
        <w:t>
      Орналасқан жері: Зачаганск кенті, Халел Досмұхамедов көшесі, 42 үй, Орал қаласы білім беру бөлімінің "№ 51 жалпы орта білім беру мектебі" коммуналдық мемлекеттік мекемесі.</w:t>
      </w:r>
    </w:p>
    <w:bookmarkEnd w:id="33"/>
    <w:bookmarkStart w:name="z37" w:id="34"/>
    <w:p>
      <w:pPr>
        <w:spacing w:after="0"/>
        <w:ind w:left="0"/>
        <w:jc w:val="both"/>
      </w:pPr>
      <w:r>
        <w:rPr>
          <w:rFonts w:ascii="Times New Roman"/>
          <w:b w:val="false"/>
          <w:i w:val="false"/>
          <w:color w:val="000000"/>
          <w:sz w:val="28"/>
        </w:rPr>
        <w:t>
      Шекарасы: Жәңгір хан көшесі бойымен Сарыарқа көшесінен "Зачаганский" баугерлік серіктестігінің батыс шекарасына дейін және одан әрі "Зачаганский" баугерлік серіктестігінің солтүстік шекарасы бойымен "Зачаганский" баугерлік серіктестігінің шығыс шекарасына дейін, "Зачаганский" баугерлік серіктестігінің шығыс шекарасымен Сарыарқа көшесіне дейін, Сарыарқа көшесімен Жәңгір хан көшесіне дейін.";</w:t>
      </w:r>
    </w:p>
    <w:bookmarkEnd w:id="34"/>
    <w:bookmarkStart w:name="z38" w:id="35"/>
    <w:p>
      <w:pPr>
        <w:spacing w:after="0"/>
        <w:ind w:left="0"/>
        <w:jc w:val="both"/>
      </w:pPr>
      <w:r>
        <w:rPr>
          <w:rFonts w:ascii="Times New Roman"/>
          <w:b w:val="false"/>
          <w:i w:val="false"/>
          <w:color w:val="000000"/>
          <w:sz w:val="28"/>
        </w:rPr>
        <w:t>
      № 407 сайлау учаскесі келесі редакцияда жазылсын:</w:t>
      </w:r>
    </w:p>
    <w:bookmarkEnd w:id="35"/>
    <w:bookmarkStart w:name="z39" w:id="36"/>
    <w:p>
      <w:pPr>
        <w:spacing w:after="0"/>
        <w:ind w:left="0"/>
        <w:jc w:val="both"/>
      </w:pPr>
      <w:r>
        <w:rPr>
          <w:rFonts w:ascii="Times New Roman"/>
          <w:b w:val="false"/>
          <w:i w:val="false"/>
          <w:color w:val="000000"/>
          <w:sz w:val="28"/>
        </w:rPr>
        <w:t>
      "24. № 407 сайлау учаскесі – таратылсын.";</w:t>
      </w:r>
    </w:p>
    <w:bookmarkEnd w:id="36"/>
    <w:bookmarkStart w:name="z40" w:id="37"/>
    <w:p>
      <w:pPr>
        <w:spacing w:after="0"/>
        <w:ind w:left="0"/>
        <w:jc w:val="both"/>
      </w:pPr>
      <w:r>
        <w:rPr>
          <w:rFonts w:ascii="Times New Roman"/>
          <w:b w:val="false"/>
          <w:i w:val="false"/>
          <w:color w:val="000000"/>
          <w:sz w:val="28"/>
        </w:rPr>
        <w:t>
      № 437 сайлау учаскесі келесі редакцияда жазылсын:</w:t>
      </w:r>
    </w:p>
    <w:bookmarkEnd w:id="37"/>
    <w:bookmarkStart w:name="z41" w:id="38"/>
    <w:p>
      <w:pPr>
        <w:spacing w:after="0"/>
        <w:ind w:left="0"/>
        <w:jc w:val="both"/>
      </w:pPr>
      <w:r>
        <w:rPr>
          <w:rFonts w:ascii="Times New Roman"/>
          <w:b w:val="false"/>
          <w:i w:val="false"/>
          <w:color w:val="000000"/>
          <w:sz w:val="28"/>
        </w:rPr>
        <w:t>
      "39. № 437 сайлау учаскесi</w:t>
      </w:r>
    </w:p>
    <w:bookmarkEnd w:id="38"/>
    <w:bookmarkStart w:name="z42" w:id="39"/>
    <w:p>
      <w:pPr>
        <w:spacing w:after="0"/>
        <w:ind w:left="0"/>
        <w:jc w:val="both"/>
      </w:pPr>
      <w:r>
        <w:rPr>
          <w:rFonts w:ascii="Times New Roman"/>
          <w:b w:val="false"/>
          <w:i w:val="false"/>
          <w:color w:val="000000"/>
          <w:sz w:val="28"/>
        </w:rPr>
        <w:t>
      Орналасқан жері: Зачаганск кентi, Саратовская көшесi, 28 үй, Орал қаласының білім беру бөлімінің "№ 20 жалпы орта білім беретін мектеп" коммуналдық мемлекеттік мекемесі.</w:t>
      </w:r>
    </w:p>
    <w:bookmarkEnd w:id="39"/>
    <w:bookmarkStart w:name="z43" w:id="40"/>
    <w:p>
      <w:pPr>
        <w:spacing w:after="0"/>
        <w:ind w:left="0"/>
        <w:jc w:val="both"/>
      </w:pPr>
      <w:r>
        <w:rPr>
          <w:rFonts w:ascii="Times New Roman"/>
          <w:b w:val="false"/>
          <w:i w:val="false"/>
          <w:color w:val="000000"/>
          <w:sz w:val="28"/>
        </w:rPr>
        <w:t>
      Шекарасы: Зачаганск кентi, Сәкен Ғұмаров көшесі бойымен "Орал-Саратов" жолдарынан Талғат Бигельдинов көшесіне дейін, Талғат Бигельдинов көшесімен Сағынғали Сейітов көшесіне дейін, Сағынғали Сейітов көшесімен Жәңгір хан көшесіне дейін (Сағынғали Сейітов көшесіндегі тұрғын үйлерді қоспағанда), Жәңгір хан көшесімен "Орал-Саратов" жолдарына дейін және Бірлік көшесіндегі 7, 7/1, 11 тұрғын үйлер.";</w:t>
      </w:r>
    </w:p>
    <w:bookmarkEnd w:id="40"/>
    <w:bookmarkStart w:name="z44" w:id="41"/>
    <w:p>
      <w:pPr>
        <w:spacing w:after="0"/>
        <w:ind w:left="0"/>
        <w:jc w:val="both"/>
      </w:pPr>
      <w:r>
        <w:rPr>
          <w:rFonts w:ascii="Times New Roman"/>
          <w:b w:val="false"/>
          <w:i w:val="false"/>
          <w:color w:val="000000"/>
          <w:sz w:val="28"/>
        </w:rPr>
        <w:t>
      № 455 сайлау учаскесі келесі редакцияда жазылсын:</w:t>
      </w:r>
    </w:p>
    <w:bookmarkEnd w:id="41"/>
    <w:bookmarkStart w:name="z45" w:id="42"/>
    <w:p>
      <w:pPr>
        <w:spacing w:after="0"/>
        <w:ind w:left="0"/>
        <w:jc w:val="both"/>
      </w:pPr>
      <w:r>
        <w:rPr>
          <w:rFonts w:ascii="Times New Roman"/>
          <w:b w:val="false"/>
          <w:i w:val="false"/>
          <w:color w:val="000000"/>
          <w:sz w:val="28"/>
        </w:rPr>
        <w:t>
      "57. № 455 сайлау учаскесі</w:t>
      </w:r>
    </w:p>
    <w:bookmarkEnd w:id="42"/>
    <w:bookmarkStart w:name="z46" w:id="43"/>
    <w:p>
      <w:pPr>
        <w:spacing w:after="0"/>
        <w:ind w:left="0"/>
        <w:jc w:val="both"/>
      </w:pPr>
      <w:r>
        <w:rPr>
          <w:rFonts w:ascii="Times New Roman"/>
          <w:b w:val="false"/>
          <w:i w:val="false"/>
          <w:color w:val="000000"/>
          <w:sz w:val="28"/>
        </w:rPr>
        <w:t>
      Орналасқан жері: Самал көшесі, 26 үй, Орал қаласының білім беру бөлімінің "Жалпы орта білім беретін эстетикалық бағыттағы мектеп-гимназиясы" коммуналдық мемлекеттік мекемесі.</w:t>
      </w:r>
    </w:p>
    <w:bookmarkEnd w:id="43"/>
    <w:bookmarkStart w:name="z47" w:id="44"/>
    <w:p>
      <w:pPr>
        <w:spacing w:after="0"/>
        <w:ind w:left="0"/>
        <w:jc w:val="both"/>
      </w:pPr>
      <w:r>
        <w:rPr>
          <w:rFonts w:ascii="Times New Roman"/>
          <w:b w:val="false"/>
          <w:i w:val="false"/>
          <w:color w:val="000000"/>
          <w:sz w:val="28"/>
        </w:rPr>
        <w:t>
      Шекарасы: "Жұлдыз" шағынауданының тұрғын үйлері, Самал көшесіндегі 94, 94/1 үйлер.";</w:t>
      </w:r>
    </w:p>
    <w:bookmarkEnd w:id="44"/>
    <w:bookmarkStart w:name="z48" w:id="45"/>
    <w:p>
      <w:pPr>
        <w:spacing w:after="0"/>
        <w:ind w:left="0"/>
        <w:jc w:val="both"/>
      </w:pPr>
      <w:r>
        <w:rPr>
          <w:rFonts w:ascii="Times New Roman"/>
          <w:b w:val="false"/>
          <w:i w:val="false"/>
          <w:color w:val="000000"/>
          <w:sz w:val="28"/>
        </w:rPr>
        <w:t>
      № 480 сайлау учаскесі келесі редакцияда жазылсын:</w:t>
      </w:r>
    </w:p>
    <w:bookmarkEnd w:id="45"/>
    <w:bookmarkStart w:name="z49" w:id="46"/>
    <w:p>
      <w:pPr>
        <w:spacing w:after="0"/>
        <w:ind w:left="0"/>
        <w:jc w:val="both"/>
      </w:pPr>
      <w:r>
        <w:rPr>
          <w:rFonts w:ascii="Times New Roman"/>
          <w:b w:val="false"/>
          <w:i w:val="false"/>
          <w:color w:val="000000"/>
          <w:sz w:val="28"/>
        </w:rPr>
        <w:t>
      "82. № 480 сайлау учаскесi</w:t>
      </w:r>
    </w:p>
    <w:bookmarkEnd w:id="46"/>
    <w:bookmarkStart w:name="z50" w:id="47"/>
    <w:p>
      <w:pPr>
        <w:spacing w:after="0"/>
        <w:ind w:left="0"/>
        <w:jc w:val="both"/>
      </w:pPr>
      <w:r>
        <w:rPr>
          <w:rFonts w:ascii="Times New Roman"/>
          <w:b w:val="false"/>
          <w:i w:val="false"/>
          <w:color w:val="000000"/>
          <w:sz w:val="28"/>
        </w:rPr>
        <w:t>
      Орналасқан жері: Жамбыл көшесi, 81 үй, "Азаматтарға арналған үкімет" мемлекеттік корпорациясы" коммерциялық емес акционерлік қоғамының Батыс Қазақстан облысы бойынша филиалы.</w:t>
      </w:r>
    </w:p>
    <w:bookmarkEnd w:id="47"/>
    <w:bookmarkStart w:name="z51" w:id="48"/>
    <w:p>
      <w:pPr>
        <w:spacing w:after="0"/>
        <w:ind w:left="0"/>
        <w:jc w:val="both"/>
      </w:pPr>
      <w:r>
        <w:rPr>
          <w:rFonts w:ascii="Times New Roman"/>
          <w:b w:val="false"/>
          <w:i w:val="false"/>
          <w:color w:val="000000"/>
          <w:sz w:val="28"/>
        </w:rPr>
        <w:t>
      Шекарасы: Құныскерей көшесi бойымен Теректi көшесiнен Фабричная көшесiне дейін, Фабричная көшесiмен Жамбыл көшесiне дейін, Жамбыл көшесiмен Теректi көшесiне дейін (Айталиев көшесіндегі 7,7/1,7/2 тұрғын үйлерді қосқанда), Теректi көшесiмен Құныскерей көшесiне дейін.";</w:t>
      </w:r>
    </w:p>
    <w:bookmarkEnd w:id="48"/>
    <w:bookmarkStart w:name="z52" w:id="49"/>
    <w:p>
      <w:pPr>
        <w:spacing w:after="0"/>
        <w:ind w:left="0"/>
        <w:jc w:val="both"/>
      </w:pPr>
      <w:r>
        <w:rPr>
          <w:rFonts w:ascii="Times New Roman"/>
          <w:b w:val="false"/>
          <w:i w:val="false"/>
          <w:color w:val="000000"/>
          <w:sz w:val="28"/>
        </w:rPr>
        <w:t>
      № 481 сайлау учаскесі келесі редакцияда жазылсын:</w:t>
      </w:r>
    </w:p>
    <w:bookmarkEnd w:id="49"/>
    <w:bookmarkStart w:name="z53" w:id="50"/>
    <w:p>
      <w:pPr>
        <w:spacing w:after="0"/>
        <w:ind w:left="0"/>
        <w:jc w:val="both"/>
      </w:pPr>
      <w:r>
        <w:rPr>
          <w:rFonts w:ascii="Times New Roman"/>
          <w:b w:val="false"/>
          <w:i w:val="false"/>
          <w:color w:val="000000"/>
          <w:sz w:val="28"/>
        </w:rPr>
        <w:t>
      "83. № 481 сайлау учаскесi</w:t>
      </w:r>
    </w:p>
    <w:bookmarkEnd w:id="50"/>
    <w:bookmarkStart w:name="z54" w:id="51"/>
    <w:p>
      <w:pPr>
        <w:spacing w:after="0"/>
        <w:ind w:left="0"/>
        <w:jc w:val="both"/>
      </w:pPr>
      <w:r>
        <w:rPr>
          <w:rFonts w:ascii="Times New Roman"/>
          <w:b w:val="false"/>
          <w:i w:val="false"/>
          <w:color w:val="000000"/>
          <w:sz w:val="28"/>
        </w:rPr>
        <w:t>
      Орналасқан жері: Жамбыл көшесі, 81 үй, "Азаматтарға арналған үкімет" мемлекеттік корпорациясы" коммерциялық емес акционерлік қоғамының Батыс Қазақстан облысы бойынша филиалы.</w:t>
      </w:r>
    </w:p>
    <w:bookmarkEnd w:id="51"/>
    <w:bookmarkStart w:name="z55" w:id="52"/>
    <w:p>
      <w:pPr>
        <w:spacing w:after="0"/>
        <w:ind w:left="0"/>
        <w:jc w:val="both"/>
      </w:pPr>
      <w:r>
        <w:rPr>
          <w:rFonts w:ascii="Times New Roman"/>
          <w:b w:val="false"/>
          <w:i w:val="false"/>
          <w:color w:val="000000"/>
          <w:sz w:val="28"/>
        </w:rPr>
        <w:t>
      Шекарасы: Фабричная көшесiнен Құныскерей көшесi бойымен Қаратөбе көшесіне дейін, Қаратөбе көшесімен Жамбыл көшесiне дейін (Қаратөбе көшесіндегі 30, Жамбыл көшесіндегі 211 тұрғын үйлерді қосқанда), Жамбыл көшесiмен Фабричная көшесiне дейін, Фабричная көшесiмен Құныскерей көшесiне дейін.";</w:t>
      </w:r>
    </w:p>
    <w:bookmarkEnd w:id="52"/>
    <w:bookmarkStart w:name="z56" w:id="53"/>
    <w:p>
      <w:pPr>
        <w:spacing w:after="0"/>
        <w:ind w:left="0"/>
        <w:jc w:val="both"/>
      </w:pPr>
      <w:r>
        <w:rPr>
          <w:rFonts w:ascii="Times New Roman"/>
          <w:b w:val="false"/>
          <w:i w:val="false"/>
          <w:color w:val="000000"/>
          <w:sz w:val="28"/>
        </w:rPr>
        <w:t>
      № 488 сайлау учаскесі келесі редакцияда жазылсын:</w:t>
      </w:r>
    </w:p>
    <w:bookmarkEnd w:id="53"/>
    <w:bookmarkStart w:name="z57" w:id="54"/>
    <w:p>
      <w:pPr>
        <w:spacing w:after="0"/>
        <w:ind w:left="0"/>
        <w:jc w:val="both"/>
      </w:pPr>
      <w:r>
        <w:rPr>
          <w:rFonts w:ascii="Times New Roman"/>
          <w:b w:val="false"/>
          <w:i w:val="false"/>
          <w:color w:val="000000"/>
          <w:sz w:val="28"/>
        </w:rPr>
        <w:t>
      "90. № 488 сайлау учаскесi</w:t>
      </w:r>
    </w:p>
    <w:bookmarkEnd w:id="54"/>
    <w:bookmarkStart w:name="z58" w:id="55"/>
    <w:p>
      <w:pPr>
        <w:spacing w:after="0"/>
        <w:ind w:left="0"/>
        <w:jc w:val="both"/>
      </w:pPr>
      <w:r>
        <w:rPr>
          <w:rFonts w:ascii="Times New Roman"/>
          <w:b w:val="false"/>
          <w:i w:val="false"/>
          <w:color w:val="000000"/>
          <w:sz w:val="28"/>
        </w:rPr>
        <w:t>
      Орналасқан жері: Юрий Гагарин көшесі, 153 үй, Орал қаласының білім беру бөлімінің "№ 13 жалпы орта білім беретін мектеп" коммуналдық мемлекеттік мекемесі.</w:t>
      </w:r>
    </w:p>
    <w:bookmarkEnd w:id="55"/>
    <w:bookmarkStart w:name="z59" w:id="56"/>
    <w:p>
      <w:pPr>
        <w:spacing w:after="0"/>
        <w:ind w:left="0"/>
        <w:jc w:val="both"/>
      </w:pPr>
      <w:r>
        <w:rPr>
          <w:rFonts w:ascii="Times New Roman"/>
          <w:b w:val="false"/>
          <w:i w:val="false"/>
          <w:color w:val="000000"/>
          <w:sz w:val="28"/>
        </w:rPr>
        <w:t>
      Шекарасы: Юрий Гагарин көшесі бойымен Орманшы көшесінен Сыбаға көшесіне дейін, Сыбаға көшесімен және одан әрі Орал өзені жайылмасына дейін, Орал өзені жайылмасымен Орманшы көшесіне дейін, Орманшы көшесімен Юрий Гагарин көшесіне дейін. "Речник", "Венера" баугерлік серіктестіктерінің саяжай үйлері.";</w:t>
      </w:r>
    </w:p>
    <w:bookmarkEnd w:id="56"/>
    <w:bookmarkStart w:name="z60" w:id="57"/>
    <w:p>
      <w:pPr>
        <w:spacing w:after="0"/>
        <w:ind w:left="0"/>
        <w:jc w:val="both"/>
      </w:pPr>
      <w:r>
        <w:rPr>
          <w:rFonts w:ascii="Times New Roman"/>
          <w:b w:val="false"/>
          <w:i w:val="false"/>
          <w:color w:val="000000"/>
          <w:sz w:val="28"/>
        </w:rPr>
        <w:t>
      № 505 сайлау учаскесі келесі редакцияда жазылсын:</w:t>
      </w:r>
    </w:p>
    <w:bookmarkEnd w:id="57"/>
    <w:bookmarkStart w:name="z61" w:id="58"/>
    <w:p>
      <w:pPr>
        <w:spacing w:after="0"/>
        <w:ind w:left="0"/>
        <w:jc w:val="both"/>
      </w:pPr>
      <w:r>
        <w:rPr>
          <w:rFonts w:ascii="Times New Roman"/>
          <w:b w:val="false"/>
          <w:i w:val="false"/>
          <w:color w:val="000000"/>
          <w:sz w:val="28"/>
        </w:rPr>
        <w:t>
      "107. № 505 сайлау учаскесi</w:t>
      </w:r>
    </w:p>
    <w:bookmarkEnd w:id="58"/>
    <w:bookmarkStart w:name="z62" w:id="59"/>
    <w:p>
      <w:pPr>
        <w:spacing w:after="0"/>
        <w:ind w:left="0"/>
        <w:jc w:val="both"/>
      </w:pPr>
      <w:r>
        <w:rPr>
          <w:rFonts w:ascii="Times New Roman"/>
          <w:b w:val="false"/>
          <w:i w:val="false"/>
          <w:color w:val="000000"/>
          <w:sz w:val="28"/>
        </w:rPr>
        <w:t>
      Орналасқан жері: "Строитель" шағынауданы, 8/1 үй, Орал қаласының білім беру бөлімінің "№ 5 жалпы орта білім беретін мектеп" коммуналдық мемлекеттік мекемесі.</w:t>
      </w:r>
    </w:p>
    <w:bookmarkEnd w:id="59"/>
    <w:bookmarkStart w:name="z63" w:id="60"/>
    <w:p>
      <w:pPr>
        <w:spacing w:after="0"/>
        <w:ind w:left="0"/>
        <w:jc w:val="both"/>
      </w:pPr>
      <w:r>
        <w:rPr>
          <w:rFonts w:ascii="Times New Roman"/>
          <w:b w:val="false"/>
          <w:i w:val="false"/>
          <w:color w:val="000000"/>
          <w:sz w:val="28"/>
        </w:rPr>
        <w:t>
      Шекарасы: "Строитель" шағынауданындағы 19, 19/1, 19/2, 21, 41, 42, 43, Циолковский көшесіндегі 12, 14, 16, 16/1, 18, 18/1, Матросов көшесiндегi 170 тұрғын үйлер. "Азаул" және "Солтүстік-2" шағынаудандарының тұрғын үйлері.";</w:t>
      </w:r>
    </w:p>
    <w:bookmarkEnd w:id="60"/>
    <w:bookmarkStart w:name="z64" w:id="61"/>
    <w:p>
      <w:pPr>
        <w:spacing w:after="0"/>
        <w:ind w:left="0"/>
        <w:jc w:val="both"/>
      </w:pPr>
      <w:r>
        <w:rPr>
          <w:rFonts w:ascii="Times New Roman"/>
          <w:b w:val="false"/>
          <w:i w:val="false"/>
          <w:color w:val="000000"/>
          <w:sz w:val="28"/>
        </w:rPr>
        <w:t>
      № 517 сайлау учаскесі келесі редакцияда жазылсын:</w:t>
      </w:r>
    </w:p>
    <w:bookmarkEnd w:id="61"/>
    <w:bookmarkStart w:name="z65" w:id="62"/>
    <w:p>
      <w:pPr>
        <w:spacing w:after="0"/>
        <w:ind w:left="0"/>
        <w:jc w:val="both"/>
      </w:pPr>
      <w:r>
        <w:rPr>
          <w:rFonts w:ascii="Times New Roman"/>
          <w:b w:val="false"/>
          <w:i w:val="false"/>
          <w:color w:val="000000"/>
          <w:sz w:val="28"/>
        </w:rPr>
        <w:t>
      "119. № 517 сайлау учаскесі – таратылсын.".</w:t>
      </w:r>
    </w:p>
    <w:bookmarkEnd w:id="62"/>
    <w:bookmarkStart w:name="z66" w:id="63"/>
    <w:p>
      <w:pPr>
        <w:spacing w:after="0"/>
        <w:ind w:left="0"/>
        <w:jc w:val="both"/>
      </w:pPr>
      <w:r>
        <w:rPr>
          <w:rFonts w:ascii="Times New Roman"/>
          <w:b w:val="false"/>
          <w:i w:val="false"/>
          <w:color w:val="000000"/>
          <w:sz w:val="28"/>
        </w:rPr>
        <w:t>
      2. Орал қаласы әкімі аппараты басшысы (И.Джазыкбаев) осы шешімнің әділет органдарында мемлекеттік тіркелуін қамтамасыз етсін.</w:t>
      </w:r>
    </w:p>
    <w:bookmarkEnd w:id="63"/>
    <w:bookmarkStart w:name="z67" w:id="64"/>
    <w:p>
      <w:pPr>
        <w:spacing w:after="0"/>
        <w:ind w:left="0"/>
        <w:jc w:val="both"/>
      </w:pPr>
      <w:r>
        <w:rPr>
          <w:rFonts w:ascii="Times New Roman"/>
          <w:b w:val="false"/>
          <w:i w:val="false"/>
          <w:color w:val="000000"/>
          <w:sz w:val="28"/>
        </w:rPr>
        <w:t>
      3. Осы шешімнің орындалуын бақылау қала әкімінің орынбасары Б.Нарымбетовке жүктелсін.</w:t>
      </w:r>
    </w:p>
    <w:bookmarkEnd w:id="64"/>
    <w:bookmarkStart w:name="z68" w:id="65"/>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6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Шыныбеков</w:t>
            </w:r>
            <w:r>
              <w:rPr>
                <w:rFonts w:ascii="Times New Roman"/>
                <w:b w:val="false"/>
                <w:i w:val="false"/>
                <w:color w:val="000000"/>
                <w:sz w:val="20"/>
              </w:rPr>
              <w:t>
</w:t>
            </w:r>
          </w:p>
        </w:tc>
      </w:tr>
    </w:tbl>
    <w:bookmarkStart w:name="z70" w:id="66"/>
    <w:p>
      <w:pPr>
        <w:spacing w:after="0"/>
        <w:ind w:left="0"/>
        <w:jc w:val="both"/>
      </w:pPr>
      <w:r>
        <w:rPr>
          <w:rFonts w:ascii="Times New Roman"/>
          <w:b w:val="false"/>
          <w:i w:val="false"/>
          <w:color w:val="000000"/>
          <w:sz w:val="28"/>
        </w:rPr>
        <w:t>
      "КЕЛIСIЛДI"</w:t>
      </w:r>
      <w:r>
        <w:br/>
      </w:r>
      <w:r>
        <w:rPr>
          <w:rFonts w:ascii="Times New Roman"/>
          <w:b w:val="false"/>
          <w:i w:val="false"/>
          <w:color w:val="000000"/>
          <w:sz w:val="28"/>
        </w:rPr>
        <w:t>Орал қалалық (аумақтық)</w:t>
      </w:r>
      <w:r>
        <w:br/>
      </w:r>
      <w:r>
        <w:rPr>
          <w:rFonts w:ascii="Times New Roman"/>
          <w:b w:val="false"/>
          <w:i w:val="false"/>
          <w:color w:val="000000"/>
          <w:sz w:val="28"/>
        </w:rPr>
        <w:t>сайлау комиссиясының төрағасы</w:t>
      </w:r>
      <w:r>
        <w:br/>
      </w:r>
      <w:r>
        <w:rPr>
          <w:rFonts w:ascii="Times New Roman"/>
          <w:b w:val="false"/>
          <w:i w:val="false"/>
          <w:color w:val="000000"/>
          <w:sz w:val="28"/>
        </w:rPr>
        <w:t>___________Н.М. Беккайыр</w:t>
      </w:r>
      <w:r>
        <w:br/>
      </w:r>
      <w:r>
        <w:rPr>
          <w:rFonts w:ascii="Times New Roman"/>
          <w:b w:val="false"/>
          <w:i w:val="false"/>
          <w:color w:val="000000"/>
          <w:sz w:val="28"/>
        </w:rPr>
        <w:t>"23" қыркүйек 2020 жыл</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