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310d" w14:textId="d533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2019 жылғы 27 желтоқсандағы №39-2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2020 жылғы 25 қарашадағы № 54-2 шешімі. Батыс Қазақстан облысының Әділет департаментінде 2020 жылғы 25 қарашада № 6495 болып тіркелді. Күші жойылды - Батыс Қазақстан облысы Орал қалалық мәслихатының 2021 жылғы 31 наурыздағы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Орал қалалық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2019 жылғы 27 желтоқсандағы №39-2 "2020-2022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№5912 тіркелген, 2019 жылы 30 желтоқсанда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 жылға арналған бюджет мынадай көлемдерде 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54 809 314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28 982 051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277 574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5 384 020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20 165 669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67 517 765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920 402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1 108 563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188 161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-13 628 853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13 628 853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17 243 286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4 830 881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1 216 448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2020 жылға арналған қалалық бюджетте жоғары тұрған бюджеттерден бөлінетін нысаналы трансферттердің және кредиттердің қарастырылғаны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сомасы 15 050 149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756 823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кепілдендірілген әлеуметтік пакетке – 552 301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көрсету стандарттарын енгізуге – 2 763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жартылай стационар жағдайында және үй жағдайында қарттар мен мүгедектерге арнаулы әлеуметтік қызметтерді көрсетуге – 43 946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тұрмыстық зорлық-зомбылық құрбандарына арнаулы әлеуметтік қызметтерді көрсетуге – 2 443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нормаларын ұлғайтуға – 98 848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ымдау тілі маманының қызметін көрсетуге – 34 425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көмекшi (компенсаторлық) құралдар тiзбесiн кеңейтуге – 47 685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Spina bifida диагнозымен мүгедек балаларды бір реттік қолданылатын катетерлермен қамтамасыз етуге - 692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– 7 083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 – 121 617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гранттарды ұсынуға – 152 914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– 51 579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– 618 725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– 131 078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білім беру ұйымдарын жан басына шаққандағы қаржыландыруды сынақтан өткізуге – 670 110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 педагогтерінің еңбегіне ақы төлеуді ұлғайтуға – 3 198 342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ұйымдарының педагогтеріне біліктілік санаты үшін қосымша ақы төлеуге – 878 454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127 885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жобалауға, салуға және (немесе) реконструкциялауға – 2 282 117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1 732 883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861 865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148 486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жұмысқа – 169 120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және орта бизнес субъектілерінің салықтық жүктемесін төмендетуге байланысты шығындарды өтеуге – 1 562 952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төтенше жағдай режимінде коммуналдық қызметтерге ақы төлеу бойынша халықтың төлемдерін өтеуге – 795 013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жалпы сомасы 5 113 774 мың теңге: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іске асыруға мемлекеттік гранттарға – 12 974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нарығында сұранысқа ие біліктіліктер мен дағдылар бойынша қысқа мерзімді кәсіптік оқытуға – 15 645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ретінде тұрғын үй сертификаттарын беруге – 30 750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және елді-мекендердің көшелерін күрделі және орташа жөндеуге – 1 236 282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– 32 373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жобалауға, салуға және (немесе) реконструкциялауға – 1 307 325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889 362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1 024 911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балаларға кепілдендірілген әлеуметтік пакетке – 41 735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– 9 000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мектептерін кең жолақты интернетпен қамтамасыз ету үшін және жылдамдықты ұлғайтуға – 7 252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білім беруге – 506 165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кредиттердің жалпы сомасы 8 794 685 мың теңге: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жылу, сумен жабдықтауға және су бұру жүйелерін реконструкциялауға және құрылысқа - 734 832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объектілерінің ортақ мүлкіне күрделі жөндеу жүргізуге – 258 150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жобалауға, салуға және (немесе) реконструкциялауға – 7 801 703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жол картасы шеңберінде облыстық бюджеттен кредиттердің жалпы сомасы 8 448 601 мың теңге: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3 012 786 мың теңге;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 және елді мекендерді абаттандыруды дамытуға – 150 940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және көгалдандыруға – 931 721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мәдени-демалыс жұмысын қолдауға – 8 624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бағыныстағы мемлекеттік мекемелер мен ұйымдардың күрделі шығыстарына – 48 192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1 112 589 мың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елді-мекендердің көшелерін күрделі және орташа жөндеу – 2 268 168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– 800 000 мың теңге;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беруге – 115 581 мың теңге.";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(С.Давлетов) осы шешімнің әділет органдарында мемлекеттік тіркелуін қамтамасыз етсін.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54-2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39-2 шешіміне 1-қосымша</w:t>
            </w:r>
          </w:p>
        </w:tc>
      </w:tr>
    </w:tbl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1026"/>
        <w:gridCol w:w="1026"/>
        <w:gridCol w:w="107"/>
        <w:gridCol w:w="5671"/>
        <w:gridCol w:w="29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54 809 314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28 982 051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15 969 379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5 446 501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10 522 878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9 014 702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9 014 702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2 476 373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1 613 661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767 155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1 181 202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714 994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277 574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148 538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5 384 020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4 851 603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4 851 603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458 106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20 165 669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20 163 923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20 163 923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67 517 765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265 762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377 561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267 884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267 884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27 590 098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6 151 573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6 151 573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3 680 846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2 470 727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19 764 177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19 595 123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18 573 561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1 021 562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1 674 348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1 674 348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1 095 159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351 906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4 113 802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1 420 145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1 349 085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1 349 085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2 392 205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2 392 205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533 249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500 214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268 691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24 606 562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18 000 151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921 271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17 078 880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11 403 624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5 675 256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2 143 046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2 087 978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1 075 172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4 463 365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4 463 365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2 100 013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1 374 026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1 382 334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6 696 687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6 172 387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6 172 387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2 289 840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376 171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3 506 376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518 900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993 523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1 108 563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734 832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188 161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-13 628 853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13 628 853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17 243 286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17 243 286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17 243 286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жергілікті атқарушы органы алатын қарыздар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17 243 286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4 830 881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4 830 881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4 830 881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4 642 720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1 216 448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1 216 448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1 216 448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