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4243" w14:textId="b1e4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28 сәуірдегі № 46-2 шешімі. Батыс Қазақстан облысының Әділет департаментінде 2020 жылғы 30 сәуірде № 6215 болып тіркелді. Күші жойылды - Батыс Қазақстан облысы Ақжайық аудандық мәслихатының 2021 жылғы 7 желтоқсандағы № 10-19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облысы әкімдігінің 2015 жылғы 13 сәуірдегі № 98 "Батыс Қазақстан облысында коммуналдық қалдықтардың түзілуі мен жинақталу нормаларын есептеу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3914 тіркелген)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ауданы бойынша коммуналдық қалдықтардың түзілу және жинақталу нормалары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ұйымдастыру бөлімінің басшысы (М.Тойекешов)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46-2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норма, 1 есептік бірлікке куб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тағы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Театрлар, кинотеатрлар, концерт залдары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шаршы метр.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