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29b72" w14:textId="c029b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2020 жылғы 28 ақпандағы № 43-1 "Ақжайық ауданының әлеуметтік көмек көрсету, оның мөлшерлерін белгілеу және мұқтаж азаматтардың жекелеген санаттарының тізбесін айқындау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2020 жылғы 28 сәуірдегі № 46-1 шешімі. Батыс Қазақстан облысының Әділет департаментінде 2020 жылғы 4 мамырда № 6218 болып тіркелді. Күші жойылды - Батыс Қазақстан облысы Ақжайық аудандық мәслихатының 2021 жылғы 22 қаңтардағы № 2-2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Ақжайық аудандық мәслихатының 22.01.2021 </w:t>
      </w:r>
      <w:r>
        <w:rPr>
          <w:rFonts w:ascii="Times New Roman"/>
          <w:b w:val="false"/>
          <w:i w:val="false"/>
          <w:color w:val="ff0000"/>
          <w:sz w:val="28"/>
        </w:rPr>
        <w:t>№ 2-2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1995 жылғы 28 сәуірдегі "Ұлы Отан соғысының қатысушылары мен мүгедектеріне және соларға теңестірілген адамдарға берілетін жеңілдіктер мен оларды әлеуметтік қорғау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13 сәуірдегі "Қазақстан Республикасында мүгедектерді әлеуметтік қорғау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21 мамырдағы №504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Ақжайық аудандық мәслихатының 2020 жылғы 28 ақпандағы № 43-1 "Ақжайық ауданының әлеуметтік көмек көрсету, оның мөлшерлерін белгілеу және мұқтаж азаматтардың жекелеген санаттарының тізбесін айқындау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6074 тіркелген, 2020 жылы 13 наурызда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 бөлігі</w:t>
      </w:r>
      <w:r>
        <w:rPr>
          <w:rFonts w:ascii="Times New Roman"/>
          <w:b w:val="false"/>
          <w:i w:val="false"/>
          <w:color w:val="000000"/>
          <w:sz w:val="28"/>
        </w:rPr>
        <w:t xml:space="preserve"> (кіріспе) келесі редакцияда жазылсын: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1995 жылғы 28 сәуірдегі "Ұлы Отан соғысының қатысушылары мен мүгедектеріне және соларға теңестірілген адамдарға берілетін жеңілдіктер мен оларды әлеуметтік қорғау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 жылғы 13 сәуірдегі "Қазақстан Республикасында мүгедектерді әлеуметтік қорғау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29 желтоқсандағы "Арнаулы әлеуметтік қызметтер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Денсаулық сақтау және әлеуметтік даму министрінің 2015 жылғы 22 қаңтардағы № 26 "Мүгедектерді оңалтудың кейбір мәселелері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21 мамырдағы № 504 </w:t>
      </w:r>
      <w:r>
        <w:rPr>
          <w:rFonts w:ascii="Times New Roman"/>
          <w:b w:val="false"/>
          <w:i w:val="false"/>
          <w:color w:val="000000"/>
          <w:sz w:val="28"/>
        </w:rPr>
        <w:t>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2017 жылғы 31 қазандағы № 689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мерекелік күндердің тізбесін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қаулыларына сәйкес,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Ақжайық ауданының әлеуметтік көмек көрсету, оның мөлшерлерін белгілеу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 бөлігі</w:t>
      </w:r>
      <w:r>
        <w:rPr>
          <w:rFonts w:ascii="Times New Roman"/>
          <w:b w:val="false"/>
          <w:i w:val="false"/>
          <w:color w:val="000000"/>
          <w:sz w:val="28"/>
        </w:rPr>
        <w:t xml:space="preserve"> (кіріспе) орыс тілінде жаңа редакцияда жазылады, қазақ тіліндегі мәтін өзгермейді;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1-жолдағы "300 000" деген сандар "1 000 000" деген сандармен ауыстырылсын.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ұйымдастыру бөлімінің басшысы (М.Тойекешов) осы шешімнің әділет органдарында мемлекеттік тіркелуін қамтамасыз етсін.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Нысанбаева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Ақжайық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