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4c5b" w14:textId="a5c4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2020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2020 жылғы 13 шілдедегі № 133 қаулысы. Батыс Қазақстан облысының Әділет департаментінде 2020 жылғы 14 шілдеде № 6300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</w:t>
      </w:r>
      <w:r>
        <w:rPr>
          <w:rFonts w:ascii="Times New Roman"/>
          <w:b/>
          <w:i w:val="false"/>
          <w:color w:val="000000"/>
          <w:sz w:val="28"/>
        </w:rPr>
        <w:t>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2020 жылға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Ақжайық ауданы әкімдігінің 2019 жылғы 4 сәуірдегі № 67 "2019 жылға мектепке дейінгі тәрбие мен оқытуға мемлекеттік білім беру тапсырысын, ата-ананың төлемақысының мөлшерін бекіту туралы" (Нормативтік құқықтық актілерді мемлекеттік тіркеу тізілімінде № 5609 тіркелген, 2019 жылғы 15 сәуірде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Ақжайық ауданы әкімі аппаратының басшысы (Р.Рахметуллин) осы қаулының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Т.Габдушевке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шілдедегі №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мектепке дейінгі тәрбие мен оқытуға мемлекеттік білім беру тапсырысы,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4"/>
        <w:gridCol w:w="4045"/>
        <w:gridCol w:w="1788"/>
        <w:gridCol w:w="1933"/>
        <w:gridCol w:w="1396"/>
        <w:gridCol w:w="1688"/>
        <w:gridCol w:w="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4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 (адам)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бір тәрбиеленушіге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Чапаев ауылы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Ақжайық ауданы Чапаев ауылдық округі әкімі аппараты" мемлекеттік мекемесінің "Ақ бота" балабақшасы" мемлекеттік коммуналдық қазыналық кәсіпорын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Чапаев ауылы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Ақжайық ауданы Чапаев ауылдық округі әкімі аппараты" мемлекеттік мекемесінің "Бөбек" балабақшасы" мемлекеттік коммуналдық қазыналық кәсіпорын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Тайпақ ауылы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Ақжайық ауданы Тайпақ ауылдық округі әкімі аппараты" мемлекеттік мекемесінің "Балбұлақ" бөбекжайы" мемлекеттік коммуналдық қазыналық кәсіпорны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Тайпақ ауылы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Ақжайық ауданы Тайпақ ауылдық округі әкімі аппараты" мемлекеттік мекемесінің "Айгөлек" бөбекжайы" мемлекеттік коммуналдық қазыналық кәсіпорны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Мерген ауылы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"Балбөбек" бөбекжайы мемлекеттік коммуналдық қазыналық кәсіпорны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Ілбішін ауылы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Ақжайық ауданы Ақжол ауылдық округі әкімі аппараты" мемлекеттік мекемесінің "Еркемай" бөбекжайы" мемлекеттік коммуналдық қазыналық кәсіпорны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Базаршолан ауылы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"Балдәурен" бөбекжайы мемлекеттік коммуналдық қазыналық кәсіпорны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Алғабас ауылы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"Балғыншақ" бөбекжайы мемлекеттік коммуналдық қазыналық кәсіпорны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Қарауылтөбе ауылы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"Нұрбақыт" бөбекжайы мемлекеттік коммуналдық қазыналық кәсіпорны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орталықтар (жергілікті бюджет)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Алмалы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"Алмалы орта жалпы білім беретін мектебі" коммуналдық мемлекеттік мекемесі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Ақсуат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"С.Ошанов атындағы орта жалпы білім беретін мектебі" коммуналдық мемлекеттік мекемесі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Жаңабұлак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"Жаңабұлақ орта жалпы білім беретін мектебі" коммуналдық мемлекеттік мекемесі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Чапаев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"№1 орта жалпы білім беретін мектебі" коммуналдық мемлекеттік мекемесі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Первомай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"Бітік орта жалпы білім беретін мектеп-бөбекжайы кешені" коммуналдық мемлекеттік мекемесі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Бударин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"Бударин орта жалпы білім беретін мектеп-бөбекжайы кешені" коммуналдық мемлекеттік мекемесі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Жұбан Молдағалиев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"Талап орта жалпы білім беретін мектеп-бөбекжайы кешені" коммуналдық мемлекеттік мекемесі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Чапаев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"Бердалиева" "Аяна" бөбек балабақшасы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Чапаев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"Репетиторский центр 5+" "Жібек" бөбекжайы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Чапаев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"Төрехан" "Астана" бөбекжайы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