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6006" w14:textId="5b760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Елді мекендегі салық салу объектісінің орналасқан жерін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әкімдігінің 2020 жылғы 2 қазандағы № 208 қаулысы. Батыс Қазақстан облысының Әділет департаментінде 2020 жылғы 6 қазанда № 6411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01.01.2021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Ақжайық ауданының әкімдігі ҚАУЛЫ ЕТЕДІ: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Қоса беріліп отырған елді мекендегі салық салу объектісінің орналасқан жерін ескеретін аймаққа бөлу </w:t>
      </w:r>
      <w:r>
        <w:rPr>
          <w:rFonts w:ascii="Times New Roman"/>
          <w:b w:val="false"/>
          <w:i w:val="false"/>
          <w:color w:val="000000"/>
          <w:sz w:val="28"/>
        </w:rPr>
        <w:t>коэффициенттері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Ақжайық ауданы әкімдігінің 2018 жылғы 28 мамырдағы № 155 "Елді мекендегі салық салу объектісінің орналасқан жерін ескеретін аймаққа бөлу коэффициентін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5223 тіркелген, 2018 жылы 8 маусымда Қазақстан Республикасының нормативтік құқықтық актілерінің эталондық бақылау банкінде жарияланған) күші жойылды деп танылсын.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Ақжайық ауданы әкімі аппаратының басшысы (Р.Рахметуллин) осы қаулының әділет органдарында мемлекеттік тіркелуін қамтамасыз етсін.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Ақжайық ауданы әкімінің орынбасары Е.Умитовке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бойынша 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департаментінің Ақжайық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бойынша мемлекеттік кірістер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басшысының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Қ.Қапан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 шілде 2020 жыл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қазандағы №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мекендегі салық салу объектісінің орналасқан жерін ескеретін аймаққа бөлу коэффициенттері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6"/>
        <w:gridCol w:w="4105"/>
        <w:gridCol w:w="4639"/>
      </w:tblGrid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Ілбішін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Битілеу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Тінәлі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Тегісжол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Жантемір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Базартөбе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Базартөбе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Қадырқұл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Базаршолан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Базаршолан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Есім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Баянтөбе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Коловертное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Кеңсуат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Тасоба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Бітік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Дөңгелек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Жаңабұлақ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Жаңабұлақ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Қосшығыр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Қабыршақты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Көнеккеткен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Көнеккеткен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Қамыстыкөл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Құрайлысай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Молдағалиев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Әтібек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Сайқұдық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Жолап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Сарытоғай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Жанама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Томпақ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Шабдаржап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