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33eb" w14:textId="8713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2017 жылғы 10 наурыздағы №9-7 "Ақжайық аудандық мәслихаты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 қазандағы № 53-2 шешімі. Батыс Қазақстан облысының Әділет департаментінде 2020 жылғы 7 қазанда № 6413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2017 жылғы 10 наурыздағы №9-7 "Ақжайық аудандық мәслихаты аппараты" мемлекеттік мекемесінің қызметтік куәлігін беру Қағидаларын және оның сипаттамасын бекіту туралы" (Нормативтік құқықтық актілерді мемлекеттік тіркеу тізілімінде №4735 тіркелген, 2017 жылғы 29 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Ақжайық аудандық мәслихат аппараты басшысы (А.Умбеталиев)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