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231f" w14:textId="3de2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2020 жылғы 24 желтоқсандағы № 56-1 шешімі. Батыс Қазақстан облысының Әділет департаментінде 2020 жылғы 24 желтоқсанда № 6620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2020 жылғы 15 желтоқсандағы № 40-2 "2021-2023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6555 тіркелген)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10 512 884 мың теңге:</w:t>
      </w:r>
    </w:p>
    <w:bookmarkEnd w:id="2"/>
    <w:bookmarkStart w:name="z6" w:id="3"/>
    <w:p>
      <w:pPr>
        <w:spacing w:after="0"/>
        <w:ind w:left="0"/>
        <w:jc w:val="both"/>
      </w:pPr>
      <w:r>
        <w:rPr>
          <w:rFonts w:ascii="Times New Roman"/>
          <w:b w:val="false"/>
          <w:i w:val="false"/>
          <w:color w:val="000000"/>
          <w:sz w:val="28"/>
        </w:rPr>
        <w:t>
      салықтық түсімдер – 1 440 623 мың теңге;</w:t>
      </w:r>
    </w:p>
    <w:bookmarkEnd w:id="3"/>
    <w:bookmarkStart w:name="z7" w:id="4"/>
    <w:p>
      <w:pPr>
        <w:spacing w:after="0"/>
        <w:ind w:left="0"/>
        <w:jc w:val="both"/>
      </w:pPr>
      <w:r>
        <w:rPr>
          <w:rFonts w:ascii="Times New Roman"/>
          <w:b w:val="false"/>
          <w:i w:val="false"/>
          <w:color w:val="000000"/>
          <w:sz w:val="28"/>
        </w:rPr>
        <w:t>
      салықтық емес түсімдер – 3 920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5 030 мың теңге;</w:t>
      </w:r>
    </w:p>
    <w:bookmarkEnd w:id="5"/>
    <w:bookmarkStart w:name="z9" w:id="6"/>
    <w:p>
      <w:pPr>
        <w:spacing w:after="0"/>
        <w:ind w:left="0"/>
        <w:jc w:val="both"/>
      </w:pPr>
      <w:r>
        <w:rPr>
          <w:rFonts w:ascii="Times New Roman"/>
          <w:b w:val="false"/>
          <w:i w:val="false"/>
          <w:color w:val="000000"/>
          <w:sz w:val="28"/>
        </w:rPr>
        <w:t>
      трансферттер түсімі – 9 063 311 мың теңге;</w:t>
      </w:r>
    </w:p>
    <w:bookmarkEnd w:id="6"/>
    <w:bookmarkStart w:name="z10" w:id="7"/>
    <w:p>
      <w:pPr>
        <w:spacing w:after="0"/>
        <w:ind w:left="0"/>
        <w:jc w:val="both"/>
      </w:pPr>
      <w:r>
        <w:rPr>
          <w:rFonts w:ascii="Times New Roman"/>
          <w:b w:val="false"/>
          <w:i w:val="false"/>
          <w:color w:val="000000"/>
          <w:sz w:val="28"/>
        </w:rPr>
        <w:t>
      2) шығындар – 10 763 610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290 211 мың теңге:</w:t>
      </w:r>
    </w:p>
    <w:bookmarkEnd w:id="8"/>
    <w:bookmarkStart w:name="z12" w:id="9"/>
    <w:p>
      <w:pPr>
        <w:spacing w:after="0"/>
        <w:ind w:left="0"/>
        <w:jc w:val="both"/>
      </w:pPr>
      <w:r>
        <w:rPr>
          <w:rFonts w:ascii="Times New Roman"/>
          <w:b w:val="false"/>
          <w:i w:val="false"/>
          <w:color w:val="000000"/>
          <w:sz w:val="28"/>
        </w:rPr>
        <w:t>
      бюджеттік кредиттер – 379 898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89 687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- 540 937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540 937 мың теңге;</w:t>
      </w:r>
    </w:p>
    <w:bookmarkEnd w:id="15"/>
    <w:bookmarkStart w:name="z19" w:id="16"/>
    <w:p>
      <w:pPr>
        <w:spacing w:after="0"/>
        <w:ind w:left="0"/>
        <w:jc w:val="both"/>
      </w:pPr>
      <w:r>
        <w:rPr>
          <w:rFonts w:ascii="Times New Roman"/>
          <w:b w:val="false"/>
          <w:i w:val="false"/>
          <w:color w:val="000000"/>
          <w:sz w:val="28"/>
        </w:rPr>
        <w:t>
      қарыздар түсімі – 379 867 мың теңге;</w:t>
      </w:r>
    </w:p>
    <w:bookmarkEnd w:id="16"/>
    <w:bookmarkStart w:name="z20" w:id="17"/>
    <w:p>
      <w:pPr>
        <w:spacing w:after="0"/>
        <w:ind w:left="0"/>
        <w:jc w:val="both"/>
      </w:pPr>
      <w:r>
        <w:rPr>
          <w:rFonts w:ascii="Times New Roman"/>
          <w:b w:val="false"/>
          <w:i w:val="false"/>
          <w:color w:val="000000"/>
          <w:sz w:val="28"/>
        </w:rPr>
        <w:t>
      қарыздарды өтеу – 89 688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250 758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Ақжайық аудандық мәслихатының 27.12.2021 </w:t>
      </w:r>
      <w:r>
        <w:rPr>
          <w:rFonts w:ascii="Times New Roman"/>
          <w:b w:val="false"/>
          <w:i w:val="false"/>
          <w:color w:val="000000"/>
          <w:sz w:val="28"/>
        </w:rPr>
        <w:t>№ 11-1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2020 жылғы 2 желтоқсандағы "2021-2023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2020 жылғы 15 желтоқсандағы № 40-2 "2021-2023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6555 тіркелген) және осы шешімнің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3. Қазақстан Республикасының 2020 жылғы 2 желтоқсандағы "2021-2023 жылдарға арналған республикалық бюджет туралы</w:t>
      </w:r>
      <w:r>
        <w:rPr>
          <w:rFonts w:ascii="Times New Roman"/>
          <w:b/>
          <w:i w:val="false"/>
          <w:color w:val="000000"/>
          <w:sz w:val="28"/>
        </w:rPr>
        <w:t>"</w:t>
      </w:r>
      <w:r>
        <w:rPr>
          <w:rFonts w:ascii="Times New Roman"/>
          <w:b w:val="false"/>
          <w:i w:val="false"/>
          <w:color w:val="000000"/>
          <w:sz w:val="28"/>
        </w:rPr>
        <w:t xml:space="preserve"> Заңының </w:t>
      </w:r>
      <w:r>
        <w:rPr>
          <w:rFonts w:ascii="Times New Roman"/>
          <w:b w:val="false"/>
          <w:i w:val="false"/>
          <w:color w:val="000000"/>
          <w:sz w:val="28"/>
        </w:rPr>
        <w:t>9 – бабы</w:t>
      </w:r>
      <w:r>
        <w:rPr>
          <w:rFonts w:ascii="Times New Roman"/>
          <w:b w:val="false"/>
          <w:i w:val="false"/>
          <w:color w:val="000000"/>
          <w:sz w:val="28"/>
        </w:rPr>
        <w:t xml:space="preserve"> басшылыққа және қаперге алынсын.</w:t>
      </w:r>
    </w:p>
    <w:bookmarkEnd w:id="20"/>
    <w:bookmarkStart w:name="z24" w:id="21"/>
    <w:p>
      <w:pPr>
        <w:spacing w:after="0"/>
        <w:ind w:left="0"/>
        <w:jc w:val="both"/>
      </w:pPr>
      <w:r>
        <w:rPr>
          <w:rFonts w:ascii="Times New Roman"/>
          <w:b w:val="false"/>
          <w:i w:val="false"/>
          <w:color w:val="000000"/>
          <w:sz w:val="28"/>
        </w:rPr>
        <w:t>
      4. 2021 жылға арналған аудандық бюджетте республикалық және облыстық бюджеттерден бөлінетін нысаналы трансферттердің және кредиттердің жалпы соммасы 1 413 804 мың теңге көлемінде ескерілсін, соның ішінде:</w:t>
      </w:r>
    </w:p>
    <w:bookmarkEnd w:id="21"/>
    <w:bookmarkStart w:name="z25" w:id="22"/>
    <w:p>
      <w:pPr>
        <w:spacing w:after="0"/>
        <w:ind w:left="0"/>
        <w:jc w:val="both"/>
      </w:pPr>
      <w:r>
        <w:rPr>
          <w:rFonts w:ascii="Times New Roman"/>
          <w:b w:val="false"/>
          <w:i w:val="false"/>
          <w:color w:val="000000"/>
          <w:sz w:val="28"/>
        </w:rPr>
        <w:t>
      1) республикалық бюджеттен жалпы сомасы 1 368 884 мың теңге:</w:t>
      </w:r>
    </w:p>
    <w:bookmarkEnd w:id="22"/>
    <w:bookmarkStart w:name="z26" w:id="23"/>
    <w:p>
      <w:pPr>
        <w:spacing w:after="0"/>
        <w:ind w:left="0"/>
        <w:jc w:val="both"/>
      </w:pPr>
      <w:r>
        <w:rPr>
          <w:rFonts w:ascii="Times New Roman"/>
          <w:b w:val="false"/>
          <w:i w:val="false"/>
          <w:color w:val="000000"/>
          <w:sz w:val="28"/>
        </w:rPr>
        <w:t>
      мемлекеттік атаулы әлеуметтік көмекті төлеуге – 123 408 мың теңге;</w:t>
      </w:r>
    </w:p>
    <w:bookmarkEnd w:id="23"/>
    <w:bookmarkStart w:name="z27" w:id="24"/>
    <w:p>
      <w:pPr>
        <w:spacing w:after="0"/>
        <w:ind w:left="0"/>
        <w:jc w:val="both"/>
      </w:pPr>
      <w:r>
        <w:rPr>
          <w:rFonts w:ascii="Times New Roman"/>
          <w:b w:val="false"/>
          <w:i w:val="false"/>
          <w:color w:val="000000"/>
          <w:sz w:val="28"/>
        </w:rPr>
        <w:t>
      кепілдік берілген әлеуметтік топтамаға – 34 718 мың теңге;</w:t>
      </w:r>
    </w:p>
    <w:bookmarkEnd w:id="24"/>
    <w:bookmarkStart w:name="z28"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9 269 мың теңге;</w:t>
      </w:r>
    </w:p>
    <w:bookmarkEnd w:id="25"/>
    <w:bookmarkStart w:name="z29" w:id="26"/>
    <w:p>
      <w:pPr>
        <w:spacing w:after="0"/>
        <w:ind w:left="0"/>
        <w:jc w:val="both"/>
      </w:pPr>
      <w:r>
        <w:rPr>
          <w:rFonts w:ascii="Times New Roman"/>
          <w:b w:val="false"/>
          <w:i w:val="false"/>
          <w:color w:val="000000"/>
          <w:sz w:val="28"/>
        </w:rPr>
        <w:t>
      ымдау тілі маманының қызметін көрсетуге – 765 мың теңге;</w:t>
      </w:r>
    </w:p>
    <w:bookmarkEnd w:id="26"/>
    <w:bookmarkStart w:name="z30" w:id="27"/>
    <w:p>
      <w:pPr>
        <w:spacing w:after="0"/>
        <w:ind w:left="0"/>
        <w:jc w:val="both"/>
      </w:pPr>
      <w:r>
        <w:rPr>
          <w:rFonts w:ascii="Times New Roman"/>
          <w:b w:val="false"/>
          <w:i w:val="false"/>
          <w:color w:val="000000"/>
          <w:sz w:val="28"/>
        </w:rPr>
        <w:t>
      техникалық көмекші (компенсаторлық) құралдар тізбесін кеңейтуге – 5 179 мың теңге;</w:t>
      </w:r>
    </w:p>
    <w:bookmarkEnd w:id="27"/>
    <w:bookmarkStart w:name="z31" w:id="28"/>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көру қабілетінен айырылған мүгедектерге – 3 727 мың теңге;</w:t>
      </w:r>
    </w:p>
    <w:bookmarkEnd w:id="28"/>
    <w:bookmarkStart w:name="z32" w:id="29"/>
    <w:p>
      <w:pPr>
        <w:spacing w:after="0"/>
        <w:ind w:left="0"/>
        <w:jc w:val="both"/>
      </w:pPr>
      <w:r>
        <w:rPr>
          <w:rFonts w:ascii="Times New Roman"/>
          <w:b w:val="false"/>
          <w:i w:val="false"/>
          <w:color w:val="000000"/>
          <w:sz w:val="28"/>
        </w:rPr>
        <w:t>
      жалақыны ішінара субсидиялауға – 27 382 мың теңге;</w:t>
      </w:r>
    </w:p>
    <w:bookmarkEnd w:id="29"/>
    <w:bookmarkStart w:name="z33" w:id="30"/>
    <w:p>
      <w:pPr>
        <w:spacing w:after="0"/>
        <w:ind w:left="0"/>
        <w:jc w:val="both"/>
      </w:pPr>
      <w:r>
        <w:rPr>
          <w:rFonts w:ascii="Times New Roman"/>
          <w:b w:val="false"/>
          <w:i w:val="false"/>
          <w:color w:val="000000"/>
          <w:sz w:val="28"/>
        </w:rPr>
        <w:t>
      жастар практикасына – 59 069 мың теңге;</w:t>
      </w:r>
    </w:p>
    <w:bookmarkEnd w:id="30"/>
    <w:bookmarkStart w:name="z34" w:id="31"/>
    <w:p>
      <w:pPr>
        <w:spacing w:after="0"/>
        <w:ind w:left="0"/>
        <w:jc w:val="both"/>
      </w:pPr>
      <w:r>
        <w:rPr>
          <w:rFonts w:ascii="Times New Roman"/>
          <w:b w:val="false"/>
          <w:i w:val="false"/>
          <w:color w:val="000000"/>
          <w:sz w:val="28"/>
        </w:rPr>
        <w:t>
      NEET санатындағы жастарға және табысы аз отбасыларға, табысы аз еңбекке қабілетті мүгедектерге жаңа бизнес-идеяларды жүзеге асыру үшін гранттар – 49 589 мың теңге;</w:t>
      </w:r>
    </w:p>
    <w:bookmarkEnd w:id="31"/>
    <w:bookmarkStart w:name="z35" w:id="32"/>
    <w:p>
      <w:pPr>
        <w:spacing w:after="0"/>
        <w:ind w:left="0"/>
        <w:jc w:val="both"/>
      </w:pPr>
      <w:r>
        <w:rPr>
          <w:rFonts w:ascii="Times New Roman"/>
          <w:b w:val="false"/>
          <w:i w:val="false"/>
          <w:color w:val="000000"/>
          <w:sz w:val="28"/>
        </w:rPr>
        <w:t>
      қоғамдық жұмысқа – 86 401 мың теңге;</w:t>
      </w:r>
    </w:p>
    <w:bookmarkEnd w:id="32"/>
    <w:bookmarkStart w:name="z36" w:id="33"/>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17 504 мың теңге;</w:t>
      </w:r>
    </w:p>
    <w:bookmarkEnd w:id="33"/>
    <w:bookmarkStart w:name="z37" w:id="34"/>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81 436 мың теңге;</w:t>
      </w:r>
    </w:p>
    <w:bookmarkEnd w:id="34"/>
    <w:bookmarkStart w:name="z38" w:id="35"/>
    <w:p>
      <w:pPr>
        <w:spacing w:after="0"/>
        <w:ind w:left="0"/>
        <w:jc w:val="both"/>
      </w:pPr>
      <w:r>
        <w:rPr>
          <w:rFonts w:ascii="Times New Roman"/>
          <w:b w:val="false"/>
          <w:i w:val="false"/>
          <w:color w:val="000000"/>
          <w:sz w:val="28"/>
        </w:rPr>
        <w:t>
      Ақжайық ауданы Чапаев кентінің солтүстік және оңтүстік тұрғын ауданының (газ желілері) инженерлік-коммуникациялық инфрақұрылым құрылысты (қайта түзету) – 92 941 мың теңге;</w:t>
      </w:r>
    </w:p>
    <w:bookmarkEnd w:id="35"/>
    <w:bookmarkStart w:name="z39" w:id="36"/>
    <w:p>
      <w:pPr>
        <w:spacing w:after="0"/>
        <w:ind w:left="0"/>
        <w:jc w:val="both"/>
      </w:pPr>
      <w:r>
        <w:rPr>
          <w:rFonts w:ascii="Times New Roman"/>
          <w:b w:val="false"/>
          <w:i w:val="false"/>
          <w:color w:val="000000"/>
          <w:sz w:val="28"/>
        </w:rPr>
        <w:t>
      Ақжайық ауданы Чапаев ауылы екі 3 қабатты 24 пәтерлік тұрғын үйдің құрылысы – 20 000 мың теңге;</w:t>
      </w:r>
    </w:p>
    <w:bookmarkEnd w:id="36"/>
    <w:bookmarkStart w:name="z40" w:id="37"/>
    <w:p>
      <w:pPr>
        <w:spacing w:after="0"/>
        <w:ind w:left="0"/>
        <w:jc w:val="both"/>
      </w:pPr>
      <w:r>
        <w:rPr>
          <w:rFonts w:ascii="Times New Roman"/>
          <w:b w:val="false"/>
          <w:i w:val="false"/>
          <w:color w:val="000000"/>
          <w:sz w:val="28"/>
        </w:rPr>
        <w:t>
      Ақжайық ауданы Тайпақ ауылындағы екі қабатты 12 пәтерлік тұрғын үй құрылысы – 23 560 мың теңге;</w:t>
      </w:r>
    </w:p>
    <w:bookmarkEnd w:id="37"/>
    <w:bookmarkStart w:name="z41" w:id="38"/>
    <w:p>
      <w:pPr>
        <w:spacing w:after="0"/>
        <w:ind w:left="0"/>
        <w:jc w:val="both"/>
      </w:pPr>
      <w:r>
        <w:rPr>
          <w:rFonts w:ascii="Times New Roman"/>
          <w:b w:val="false"/>
          <w:i w:val="false"/>
          <w:color w:val="000000"/>
          <w:sz w:val="28"/>
        </w:rPr>
        <w:t>
      Ақжайық ауданы Тінәлі ауылында су құбырының құрылысы – 129 207 мың теңге;</w:t>
      </w:r>
    </w:p>
    <w:bookmarkEnd w:id="38"/>
    <w:bookmarkStart w:name="z42" w:id="39"/>
    <w:p>
      <w:pPr>
        <w:spacing w:after="0"/>
        <w:ind w:left="0"/>
        <w:jc w:val="both"/>
      </w:pPr>
      <w:r>
        <w:rPr>
          <w:rFonts w:ascii="Times New Roman"/>
          <w:b w:val="false"/>
          <w:i w:val="false"/>
          <w:color w:val="000000"/>
          <w:sz w:val="28"/>
        </w:rPr>
        <w:t>
      Ақжайық ауданы Самал ауылында сумен жабдықтау жүйесінің құрылысы – 125 142 мың теңге;</w:t>
      </w:r>
    </w:p>
    <w:bookmarkEnd w:id="39"/>
    <w:bookmarkStart w:name="z43" w:id="40"/>
    <w:p>
      <w:pPr>
        <w:spacing w:after="0"/>
        <w:ind w:left="0"/>
        <w:jc w:val="both"/>
      </w:pPr>
      <w:r>
        <w:rPr>
          <w:rFonts w:ascii="Times New Roman"/>
          <w:b w:val="false"/>
          <w:i w:val="false"/>
          <w:color w:val="000000"/>
          <w:sz w:val="28"/>
        </w:rPr>
        <w:t>
      Ақжайық ауданы Мойылды ауылында сумен жабдықтау жүйесінің құрылысы – 147 049 мың теңге;</w:t>
      </w:r>
    </w:p>
    <w:bookmarkEnd w:id="40"/>
    <w:bookmarkStart w:name="z44" w:id="41"/>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332 538 мың теңге;</w:t>
      </w:r>
    </w:p>
    <w:bookmarkEnd w:id="41"/>
    <w:bookmarkStart w:name="z45" w:id="42"/>
    <w:p>
      <w:pPr>
        <w:spacing w:after="0"/>
        <w:ind w:left="0"/>
        <w:jc w:val="both"/>
      </w:pPr>
      <w:r>
        <w:rPr>
          <w:rFonts w:ascii="Times New Roman"/>
          <w:b w:val="false"/>
          <w:i w:val="false"/>
          <w:color w:val="000000"/>
          <w:sz w:val="28"/>
        </w:rPr>
        <w:t>
      2) облыстық бюджеттен жалпы сомасы 44 920 мың теңге:</w:t>
      </w:r>
    </w:p>
    <w:bookmarkEnd w:id="42"/>
    <w:bookmarkStart w:name="z46" w:id="43"/>
    <w:p>
      <w:pPr>
        <w:spacing w:after="0"/>
        <w:ind w:left="0"/>
        <w:jc w:val="both"/>
      </w:pPr>
      <w:r>
        <w:rPr>
          <w:rFonts w:ascii="Times New Roman"/>
          <w:b w:val="false"/>
          <w:i w:val="false"/>
          <w:color w:val="000000"/>
          <w:sz w:val="28"/>
        </w:rPr>
        <w:t>
      жаңа бизнес-идеяларды іске асыруға мемлекеттік гранттар – 21 586 мың теңге;</w:t>
      </w:r>
    </w:p>
    <w:bookmarkEnd w:id="43"/>
    <w:bookmarkStart w:name="z47" w:id="44"/>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- 9 643 мың теңге;</w:t>
      </w:r>
    </w:p>
    <w:bookmarkEnd w:id="44"/>
    <w:bookmarkStart w:name="z48" w:id="45"/>
    <w:p>
      <w:pPr>
        <w:spacing w:after="0"/>
        <w:ind w:left="0"/>
        <w:jc w:val="both"/>
      </w:pPr>
      <w:r>
        <w:rPr>
          <w:rFonts w:ascii="Times New Roman"/>
          <w:b w:val="false"/>
          <w:i w:val="false"/>
          <w:color w:val="000000"/>
          <w:sz w:val="28"/>
        </w:rPr>
        <w:t>
      Ақжайық ауданы Чапев ауылында су құбырын қайта құру ЖСҚ жасақтау - 13 691 мың теңге.</w:t>
      </w:r>
    </w:p>
    <w:bookmarkEnd w:id="45"/>
    <w:bookmarkStart w:name="z49" w:id="46"/>
    <w:p>
      <w:pPr>
        <w:spacing w:after="0"/>
        <w:ind w:left="0"/>
        <w:jc w:val="both"/>
      </w:pPr>
      <w:r>
        <w:rPr>
          <w:rFonts w:ascii="Times New Roman"/>
          <w:b w:val="false"/>
          <w:i w:val="false"/>
          <w:color w:val="000000"/>
          <w:sz w:val="28"/>
        </w:rPr>
        <w:t>
      5. Жергілікті бюджеттердің теңгерімділігін қамтамасыз ету үшін 2021 жылдың кірістер бөлу нормативі төмендегі кіші сыныптар кірістері бойынша белгіленсін:</w:t>
      </w:r>
    </w:p>
    <w:bookmarkEnd w:id="46"/>
    <w:bookmarkStart w:name="z50" w:id="47"/>
    <w:p>
      <w:pPr>
        <w:spacing w:after="0"/>
        <w:ind w:left="0"/>
        <w:jc w:val="both"/>
      </w:pPr>
      <w:r>
        <w:rPr>
          <w:rFonts w:ascii="Times New Roman"/>
          <w:b w:val="false"/>
          <w:i w:val="false"/>
          <w:color w:val="000000"/>
          <w:sz w:val="28"/>
        </w:rPr>
        <w:t>
      1) жеке табыс салығы аудандық бюджетке 100% мөлшерінде есепке алынады;</w:t>
      </w:r>
    </w:p>
    <w:bookmarkEnd w:id="47"/>
    <w:bookmarkStart w:name="z51" w:id="48"/>
    <w:p>
      <w:pPr>
        <w:spacing w:after="0"/>
        <w:ind w:left="0"/>
        <w:jc w:val="both"/>
      </w:pPr>
      <w:r>
        <w:rPr>
          <w:rFonts w:ascii="Times New Roman"/>
          <w:b w:val="false"/>
          <w:i w:val="false"/>
          <w:color w:val="000000"/>
          <w:sz w:val="28"/>
        </w:rPr>
        <w:t>
      2) әлеуметтік салық аудандық бюджетке 100% мөлшерінде есепке алынады.</w:t>
      </w:r>
    </w:p>
    <w:bookmarkEnd w:id="48"/>
    <w:bookmarkStart w:name="z52" w:id="49"/>
    <w:p>
      <w:pPr>
        <w:spacing w:after="0"/>
        <w:ind w:left="0"/>
        <w:jc w:val="both"/>
      </w:pPr>
      <w:r>
        <w:rPr>
          <w:rFonts w:ascii="Times New Roman"/>
          <w:b w:val="false"/>
          <w:i w:val="false"/>
          <w:color w:val="000000"/>
          <w:sz w:val="28"/>
        </w:rPr>
        <w:t>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49"/>
    <w:bookmarkStart w:name="z53" w:id="50"/>
    <w:p>
      <w:pPr>
        <w:spacing w:after="0"/>
        <w:ind w:left="0"/>
        <w:jc w:val="both"/>
      </w:pPr>
      <w:r>
        <w:rPr>
          <w:rFonts w:ascii="Times New Roman"/>
          <w:b w:val="false"/>
          <w:i w:val="false"/>
          <w:color w:val="000000"/>
          <w:sz w:val="28"/>
        </w:rPr>
        <w:t>
      7. Облыстық бюджеттен 2021 жылы берілетін субвенция көлемінің жалпы сомасы – 6 461 133 мың теңге болып белгіленсін.</w:t>
      </w:r>
    </w:p>
    <w:bookmarkEnd w:id="50"/>
    <w:bookmarkStart w:name="z54" w:id="51"/>
    <w:p>
      <w:pPr>
        <w:spacing w:after="0"/>
        <w:ind w:left="0"/>
        <w:jc w:val="both"/>
      </w:pPr>
      <w:r>
        <w:rPr>
          <w:rFonts w:ascii="Times New Roman"/>
          <w:b w:val="false"/>
          <w:i w:val="false"/>
          <w:color w:val="000000"/>
          <w:sz w:val="28"/>
        </w:rPr>
        <w:t xml:space="preserve">
      8. 2021 жылға арналған аудандық бюджеттен жергілікті өзін-өзі басқару органдарына берілетін трансферттер – 432 797 мың теңге көлемінде </w:t>
      </w:r>
      <w:r>
        <w:rPr>
          <w:rFonts w:ascii="Times New Roman"/>
          <w:b w:val="false"/>
          <w:i w:val="false"/>
          <w:color w:val="000000"/>
          <w:sz w:val="28"/>
        </w:rPr>
        <w:t>4 – қосымшаға</w:t>
      </w:r>
      <w:r>
        <w:rPr>
          <w:rFonts w:ascii="Times New Roman"/>
          <w:b w:val="false"/>
          <w:i w:val="false"/>
          <w:color w:val="000000"/>
          <w:sz w:val="28"/>
        </w:rPr>
        <w:t xml:space="preserve"> сәйкес белгіленсін.</w:t>
      </w:r>
    </w:p>
    <w:bookmarkEnd w:id="51"/>
    <w:bookmarkStart w:name="z55" w:id="52"/>
    <w:p>
      <w:pPr>
        <w:spacing w:after="0"/>
        <w:ind w:left="0"/>
        <w:jc w:val="both"/>
      </w:pPr>
      <w:r>
        <w:rPr>
          <w:rFonts w:ascii="Times New Roman"/>
          <w:b w:val="false"/>
          <w:i w:val="false"/>
          <w:color w:val="000000"/>
          <w:sz w:val="28"/>
        </w:rPr>
        <w:t>
      9. 2021 жылға арналған ауданның жергілікті атқарушы органдарының резерві – 23 855 мың теңге көлемінде бекітілсін.</w:t>
      </w:r>
    </w:p>
    <w:bookmarkEnd w:id="52"/>
    <w:bookmarkStart w:name="z56" w:id="53"/>
    <w:p>
      <w:pPr>
        <w:spacing w:after="0"/>
        <w:ind w:left="0"/>
        <w:jc w:val="both"/>
      </w:pPr>
      <w:r>
        <w:rPr>
          <w:rFonts w:ascii="Times New Roman"/>
          <w:b w:val="false"/>
          <w:i w:val="false"/>
          <w:color w:val="000000"/>
          <w:sz w:val="28"/>
        </w:rPr>
        <w:t>
      2021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әлеуметтік қамсыздандыру, мәдениет,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көзделсін.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Батыс Қазақстан облысы Ақжайық аудандық мәслихатының 28.07.2021 </w:t>
      </w:r>
      <w:r>
        <w:rPr>
          <w:rFonts w:ascii="Times New Roman"/>
          <w:b w:val="false"/>
          <w:i w:val="false"/>
          <w:color w:val="000000"/>
          <w:sz w:val="28"/>
        </w:rPr>
        <w:t>№ 6-2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11. 2021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агроөнеркәсіптік кешен саласындағы мамандарға, ауылдық округтер әкімдері аппаратының мемлекеттік қызметшілеріне көтерме жәрдемақы және тұрғын үй алу немесе салу үшін әлеуметтік қолдау көзделсін.</w:t>
      </w:r>
    </w:p>
    <w:bookmarkEnd w:id="54"/>
    <w:bookmarkStart w:name="z58" w:id="55"/>
    <w:p>
      <w:pPr>
        <w:spacing w:after="0"/>
        <w:ind w:left="0"/>
        <w:jc w:val="both"/>
      </w:pPr>
      <w:r>
        <w:rPr>
          <w:rFonts w:ascii="Times New Roman"/>
          <w:b w:val="false"/>
          <w:i w:val="false"/>
          <w:color w:val="000000"/>
          <w:sz w:val="28"/>
        </w:rPr>
        <w:t>
      12. Аудандық мәслихат аппаратының басшысы (А. Умбеталиев) осы шешімнің әділет органдарында мемлекеттік тіркелуін қамтамасыз етсін.</w:t>
      </w:r>
    </w:p>
    <w:bookmarkEnd w:id="55"/>
    <w:bookmarkStart w:name="z59" w:id="56"/>
    <w:p>
      <w:pPr>
        <w:spacing w:after="0"/>
        <w:ind w:left="0"/>
        <w:jc w:val="both"/>
      </w:pPr>
      <w:r>
        <w:rPr>
          <w:rFonts w:ascii="Times New Roman"/>
          <w:b w:val="false"/>
          <w:i w:val="false"/>
          <w:color w:val="000000"/>
          <w:sz w:val="28"/>
        </w:rPr>
        <w:t>
      13. Осы шешім 2021 жылдың 1 қаңтарынан бастап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Дошанова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 56-1 </w:t>
            </w:r>
            <w:r>
              <w:br/>
            </w:r>
            <w:r>
              <w:rPr>
                <w:rFonts w:ascii="Times New Roman"/>
                <w:b w:val="false"/>
                <w:i w:val="false"/>
                <w:color w:val="000000"/>
                <w:sz w:val="20"/>
              </w:rPr>
              <w:t>шешіміне 1 - қосымша</w:t>
            </w:r>
          </w:p>
        </w:tc>
      </w:tr>
    </w:tbl>
    <w:bookmarkStart w:name="z63" w:id="57"/>
    <w:p>
      <w:pPr>
        <w:spacing w:after="0"/>
        <w:ind w:left="0"/>
        <w:jc w:val="left"/>
      </w:pPr>
      <w:r>
        <w:rPr>
          <w:rFonts w:ascii="Times New Roman"/>
          <w:b/>
          <w:i w:val="false"/>
          <w:color w:val="000000"/>
        </w:rPr>
        <w:t xml:space="preserve"> 2021 жылға арналған аудандық бюджет</w:t>
      </w:r>
    </w:p>
    <w:bookmarkEnd w:id="57"/>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Ақжайық аудандық мәслихатының 27.12.2021 </w:t>
      </w:r>
      <w:r>
        <w:rPr>
          <w:rFonts w:ascii="Times New Roman"/>
          <w:b w:val="false"/>
          <w:i w:val="false"/>
          <w:color w:val="ff0000"/>
          <w:sz w:val="28"/>
        </w:rPr>
        <w:t>№ 11-1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9063311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 56-1 </w:t>
            </w:r>
            <w:r>
              <w:br/>
            </w:r>
            <w:r>
              <w:rPr>
                <w:rFonts w:ascii="Times New Roman"/>
                <w:b w:val="false"/>
                <w:i w:val="false"/>
                <w:color w:val="000000"/>
                <w:sz w:val="20"/>
              </w:rPr>
              <w:t>шешіміне 2- қосымша</w:t>
            </w:r>
          </w:p>
        </w:tc>
      </w:tr>
    </w:tbl>
    <w:bookmarkStart w:name="z65" w:id="58"/>
    <w:p>
      <w:pPr>
        <w:spacing w:after="0"/>
        <w:ind w:left="0"/>
        <w:jc w:val="left"/>
      </w:pPr>
      <w:r>
        <w:rPr>
          <w:rFonts w:ascii="Times New Roman"/>
          <w:b/>
          <w:i w:val="false"/>
          <w:color w:val="000000"/>
        </w:rPr>
        <w:t xml:space="preserve"> 2022 жылға арналған аудандық бюджет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6542578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 56-1 </w:t>
            </w:r>
            <w:r>
              <w:br/>
            </w:r>
            <w:r>
              <w:rPr>
                <w:rFonts w:ascii="Times New Roman"/>
                <w:b w:val="false"/>
                <w:i w:val="false"/>
                <w:color w:val="000000"/>
                <w:sz w:val="20"/>
              </w:rPr>
              <w:t>шешіміне 3- қосымша</w:t>
            </w:r>
          </w:p>
        </w:tc>
      </w:tr>
    </w:tbl>
    <w:bookmarkStart w:name="z67" w:id="59"/>
    <w:p>
      <w:pPr>
        <w:spacing w:after="0"/>
        <w:ind w:left="0"/>
        <w:jc w:val="left"/>
      </w:pPr>
      <w:r>
        <w:rPr>
          <w:rFonts w:ascii="Times New Roman"/>
          <w:b/>
          <w:i w:val="false"/>
          <w:color w:val="000000"/>
        </w:rPr>
        <w:t xml:space="preserve"> 2023 жылға арналған аудандық бюджет</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6613168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 56-1 </w:t>
            </w:r>
            <w:r>
              <w:br/>
            </w:r>
            <w:r>
              <w:rPr>
                <w:rFonts w:ascii="Times New Roman"/>
                <w:b w:val="false"/>
                <w:i w:val="false"/>
                <w:color w:val="000000"/>
                <w:sz w:val="20"/>
              </w:rPr>
              <w:t>шешіміне 4-қосымша</w:t>
            </w:r>
          </w:p>
        </w:tc>
      </w:tr>
    </w:tbl>
    <w:bookmarkStart w:name="z69" w:id="60"/>
    <w:p>
      <w:pPr>
        <w:spacing w:after="0"/>
        <w:ind w:left="0"/>
        <w:jc w:val="left"/>
      </w:pPr>
      <w:r>
        <w:rPr>
          <w:rFonts w:ascii="Times New Roman"/>
          <w:b/>
          <w:i w:val="false"/>
          <w:color w:val="000000"/>
        </w:rPr>
        <w:t xml:space="preserve"> 2021 жылға арналған аудандық бюджеттен жергілікті өзін-өзі басқару органдарына берілетін трансферттер көлемі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Базаршолан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Көнеккеткен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Құрайлысай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