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8bc4" w14:textId="6128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Битілеу, Базаршолан, Базартөбе, Жанама, Тайпақ, Шабдаржап, Томпақ, Қабыршақты, Ж.Молдағалиев, Қарауылтөбе, Есенсай, Ақсуат, Ақбұлақ, Чапаев, Жайық, Мерген, Мойылды ауылдарының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2020 жылғы 24 желтоқсандағы № 282 және Батыс Қазақстан облысы Ақжайық аудандық мәслихатының 2020 жылғы 24 желтоқсандағы № 56-6 бірлескен қаулысы мен шешімі. Батыс Қазақстан облысының Әділет департаментінде 2020 жылғы 29 желтоқсанда № 6726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ауданының әкімдігі ҚАУЛЫ ЕТЕДІ және Ақжайық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10,2 гектар, периметрі 1066,6 метр Ақжайық ауданы Ақжол ауылдық округі Битілеу ауылының шекарасы (шегі)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123,8 гектар, периметрі 9476,04 метр Ақжайық ауданы Базаршолан ауылдық округі Базаршолан ауылының шекарасы (шегі)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84,5 гектар, периметрі 4392,87 метр Ақжайық ауданы Базартөбе ауылдық округі Базартөбе ауылының шекарасы (шегі) белгіленсін.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46,65 гектар, периметрі 2924,88 метр Ақжайық ауданы Сарытоғай ауылдық округі Жанама ауылының шекарасы (шегі) белгіленсін.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461 гектар, периметрі 8721,7 метр Ақжайық ауданы Тайпақ ауылдық округі Тайпақ ауылының шекарасы (шегі) белгіленсін.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81,4 гектар, периметрі 3694,64 метр Ақжайық ауданы Тайпақ ауылдық округі Шабдаржап ауылының шекарасы (шегі) белгіленсін.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37,6 гектар, периметрі 3511,01 метр Ақжайық ауданы Тайпақ ауылдық округі Томпақ ауылының шекарасы (шегі) белгіленсін.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90,3945 гектар, периметрі 6016,85 метр Ақжайық ауданы Қабыршақты ауылдық округі Қабыршақты ауылының шекарасы (шегі) белгіленсін.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237,29 гектар, периметрі 5272,35 метр Ақжайық ауданы Құрайлысай ауылдық округі Ж.Молдағалиев ауылының шекарасы (шегі) белгіленсін.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208,11 гектар, периметрі 8119,81 метр Ақжайық ауданы Қарауылтөбе ауылдық округі Қарауылтөбе ауылының шекарасы (шегі) белгіленсін.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130,20 гектар, периметрі 5920,3 метр Ақжайық ауданы Есенсай ауылдық округі Есенсай ауылының шекарасы (шегі) белгіленсін.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209,8767 гектар, периметрі 5965,76 метр Ақжайық ауданы Ақсуат ауылдық округі Ақсуат ауылының шекарасы (шегі) белгіленсін.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77,3595 гектар, периметрі 4369,49 метр Ақжайық ауданы Ақсуат ауылдық округі Ақбұлақ ауылының шекарасы (шегі) белгіленсін.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1359,5936 гектар, периметрі 20407,65 метр Ақжайық ауданы Чапаев ауылдық округі Чапаев ауылының шекарасы (шегі) белгіленсін.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238,0806 гектар, периметрі 7905,046 метр Ақжайық ауданы Чапаев ауылдық округі Жайық ауылының шекарасы (шегі) белгіленсін.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266,5069 гектар, периметрі 7144,17 метр Ақжайық ауданы Мерген ауылдық округі Мерген ауылының шекарасы (шегі) белгіленсін.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145,5507 гектар, периметрі 5643,65 метр Ақжайық ауданы Мерген ауылдық округі Мойылды ауылының шекарасы (шегі) белгіленсін.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Аудан әкімі аппаратының басшысы (Р.Рахметуллин) осы бірлескен қаулы және шешімнің әділет органдарында мемлекеттік тіркелуін қамтамасыз етсін.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Осы бірлескен қаулы және шешімнің орындалуын бақылау аудан әкімінің орынбасарына (А.Абугалиев) және Ақжайық аудандық мәслихатының хатшысына (С.Сиражев) жүктелсін.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Осы бірлескен қаулы мен шешім алғашқы ресми жарияланған күнінен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Ақжол ауылдық округінің Битілеу ауылының шекарасы (шегі)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Базаршолан ауылдық округінің Базаршолан ауылының </w:t>
      </w:r>
      <w:r>
        <w:br/>
      </w:r>
      <w:r>
        <w:rPr>
          <w:rFonts w:ascii="Times New Roman"/>
          <w:b/>
          <w:i w:val="false"/>
          <w:color w:val="000000"/>
        </w:rPr>
        <w:t>шекарасы (шегі)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Базартөбе ауылдық округінің Базартөбе ауылының шекарасы </w:t>
      </w:r>
      <w:r>
        <w:br/>
      </w:r>
      <w:r>
        <w:rPr>
          <w:rFonts w:ascii="Times New Roman"/>
          <w:b/>
          <w:i w:val="false"/>
          <w:color w:val="000000"/>
        </w:rPr>
        <w:t>(шегі)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4-қосымша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Сарытоғай ауылдық округінің Жанама ауылының шекарасы </w:t>
      </w:r>
      <w:r>
        <w:br/>
      </w:r>
      <w:r>
        <w:rPr>
          <w:rFonts w:ascii="Times New Roman"/>
          <w:b/>
          <w:i w:val="false"/>
          <w:color w:val="000000"/>
        </w:rPr>
        <w:t>(шегі)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5-қосымша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Тайпақ ауылдық округінің Тайпақ ауылының шекарасы (шегі)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6-қосымша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Тайпақ ауылдық округінің Шабдаржап ауылының шекарасы </w:t>
      </w:r>
      <w:r>
        <w:br/>
      </w:r>
      <w:r>
        <w:rPr>
          <w:rFonts w:ascii="Times New Roman"/>
          <w:b/>
          <w:i w:val="false"/>
          <w:color w:val="000000"/>
        </w:rPr>
        <w:t>(шегі)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7-қосымша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Тайпақ ауылдық округінің Томпақ ауылының шекарасы (шегі)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8-қосымша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Қабыршақты ауылдық округінің Қабыршақты ауылының </w:t>
      </w:r>
      <w:r>
        <w:br/>
      </w:r>
      <w:r>
        <w:rPr>
          <w:rFonts w:ascii="Times New Roman"/>
          <w:b/>
          <w:i w:val="false"/>
          <w:color w:val="000000"/>
        </w:rPr>
        <w:t>шекарасы (шегі)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9-қосымша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Құрайлысай ауылдық округінің Ж.Молдағалиев ауылының </w:t>
      </w:r>
      <w:r>
        <w:br/>
      </w:r>
      <w:r>
        <w:rPr>
          <w:rFonts w:ascii="Times New Roman"/>
          <w:b/>
          <w:i w:val="false"/>
          <w:color w:val="000000"/>
        </w:rPr>
        <w:t>шекарасы (шегі)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10-қосымша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Қарауылтөбе ауылдық округінің Қарауылтөбе ауылының </w:t>
      </w:r>
      <w:r>
        <w:br/>
      </w:r>
      <w:r>
        <w:rPr>
          <w:rFonts w:ascii="Times New Roman"/>
          <w:b/>
          <w:i w:val="false"/>
          <w:color w:val="000000"/>
        </w:rPr>
        <w:t>шекарасы (шегі)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11-қосымша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Есенсай ауылдық округінің Есенсай ауылының шекарасы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12-қосымша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Ақсуат ауылдық округінің Ақсуат ауылының шекарасы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13-қосымша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Ақсуат ауылдық округінің Ақбұлақ ауылының шекарасы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14-қосымша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Чапаев ауылдық округінің Чапаев ауылының шекарасы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15-қосымша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Чапаев ауылдық округінің Жайық ауылының шекарасы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16-қосымша</w:t>
            </w:r>
          </w:p>
        </w:tc>
      </w:tr>
    </w:tbl>
    <w:bookmarkStart w:name="z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Мерген ауылдық округінің Мерген ауылының шекарасы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282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56-6 шешіміне 17-қосымша</w:t>
            </w:r>
          </w:p>
        </w:tc>
      </w:tr>
    </w:tbl>
    <w:bookmarkStart w:name="z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Мерген ауылдық округінің Мойылды ауылының шекарасы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