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58727" w14:textId="98587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ауданы әкімдігінің 2019 жылғы 23 сәуірдегі № 76 "Ақжайық ауданының аумағында бас бостандығын шектеуге сотталғандарды мәжбүрлі еңбекке тарту орындарын айқындау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ауданы әкімдігінің 2020 жылғы 29 желтоқсандағы № 295 қаулысы. Батыс Қазақстан облысының Әділет департаментінде 2020 жылғы 30 желтоқсанда № 6730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Ақжайық ауданының әкімдігі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Ақжайық ауданы әкімдігінің 2019 жылғы 23 сәуірдегі № 76 "Ақжайық ауданының аумағында бас бостандығын шектеуге сотталғандарды мәжбүрлі еңбекке тарту орындарын айқындау туралы" (Нормативтік құқықтық актілерді мемлекеттік тіркеу тізілімінде № 5641 тіркелген, 2019 жылы 6 мамырда Қазақстан Республикасының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Ақжайық ауданы әкімі аппаратының басшысы (Р. Рахметуллин) осы қаулының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аудан әкімінің орынбасары Т. Габдушевке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Ақжайық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Айтмухамбетов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