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6030" w14:textId="b1d6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Чапаев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57-18 шешімі. Батыс Қазақстан облысының Әділет департаментінде 2020 жылғы 30 желтоқсанда № 6732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6620 тіркелген)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108 726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28 207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1 697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77 813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115 586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- 6 860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6 860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6 860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Чапаев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 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33 223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Чапаев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450"/>
        <w:gridCol w:w="934"/>
        <w:gridCol w:w="935"/>
        <w:gridCol w:w="4264"/>
        <w:gridCol w:w="3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49"/>
        <w:gridCol w:w="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115586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Чапаев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51151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27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Чапаев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59113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27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