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0dee7" w14:textId="070de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Ақжайық ауданы Жамбыл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2020 жылғы 29 желтоқсандағы № 57-13 шешімі. Батыс Қазақстан облысының Әділет департаментінде 2020 жылғы 30 желтоқсанда № 6737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Ақжайық аудандық мәслихатының 2020 жылғы 24 желтоқсандағы № 56-1 "2021-2023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6620 тіркелген) сәйкес Ақжайық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Ақжайық ауданы Жамбыл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28 373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339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172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244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27 618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28 681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- 308мың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308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308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Ақжайық аудандық мәслихатының 07.12.2021 </w:t>
      </w:r>
      <w:r>
        <w:rPr>
          <w:rFonts w:ascii="Times New Roman"/>
          <w:b w:val="false"/>
          <w:i w:val="false"/>
          <w:color w:val="000000"/>
          <w:sz w:val="28"/>
        </w:rPr>
        <w:t>№ 10-13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Жамбыл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Ақжайық аудандық мәслихатының 2020 жылғы 24 желтоқсандағы № 56-1 "2021-2023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6620 тіркелген)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2021 жылға арналған ауылдық округ бюджетінде аудандық бюджеттен берілетін субвенциялар түсімдері жалпы 20 920 мың теңге сомасында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Аудандық мәслихат аппаратының басшысы (А.Умбеталиев) осы шешімнің әділет органдарында мемлекеттік тіркелуін қамтамасыз етсін.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2021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аудандық 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57-13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Жамбыл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Ақжайық аудандық мәслихатының 07.12.2021 </w:t>
      </w:r>
      <w:r>
        <w:rPr>
          <w:rFonts w:ascii="Times New Roman"/>
          <w:b w:val="false"/>
          <w:i w:val="false"/>
          <w:color w:val="ff0000"/>
          <w:sz w:val="28"/>
        </w:rPr>
        <w:t>№ 10-13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57-13 шешіміне 2-қосымша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Жамбыл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57-13 шешіміне 3-қосымша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