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3d76" w14:textId="d733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Ақжайық ауданы Есенсай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2020 жылғы 29 желтоқсандағы № 57-11 шешімі. Батыс Қазақстан облысының Әділет департаментінде 2020 жылғы 30 желтоқсанда № 6739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 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Ақжайық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Ақжайық ауданы Есенсай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40 260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38 419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41 805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- 1 545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1 545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1 545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 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Есенсай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 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ауылдық округ бюджетінде аудандық бюджеттен берілетін субвенциялар түсімдері жалпы 22 709 мың теңге сомасында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Есенсай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 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57-11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Есенсай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57-11 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Есенсай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