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dca4" w14:textId="e04d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Ақжайық ауданы Ақсуат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29 желтоқсандағы № 57-6 шешімі. Батыс Қазақстан облысының Әділет департаментінде 2020 жылғы 30 желтоқсанда № 6744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Ақжайық ауданы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28 827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27 230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31 160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- 2 333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2 333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2 333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Ақсуат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ауылдық округ бюджетінде аудандық бюджеттен берілетін субвенциялар түсімдері жалпы 21 980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57-6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57-6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57-6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