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eb5a" w14:textId="a8de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Сарытоғай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57-5 шешімі. Батыс Қазақстан облысының Әділет департаментінде 2020 жылғы 30 желтоқсанда № 6745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Сарытоғай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37 739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36 952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38 429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- 690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Сарытоғай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30 877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Сарытоғай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57-5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Сарытоғай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57-5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Сарытоғай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