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9be5" w14:textId="3689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Бөрлі ауданының Ақсай қаласы және ауылдық округтердің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2020 жылғы 10 қаңтардағы № 46-1 шешімі. Батыс Қазақстан облысының Әділет департаментінде 2020 жылғы 10 қаңтарда № 5931 болып тіркелді. Күші жойылды - Батыс Қазақстан облысы Бөрлі аудандық мәслихатының 2021 жылғы 4 наурыздағы № 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04.03.2021 </w:t>
      </w:r>
      <w:r>
        <w:rPr>
          <w:rFonts w:ascii="Times New Roman"/>
          <w:b w:val="false"/>
          <w:i w:val="false"/>
          <w:color w:val="ff0000"/>
          <w:sz w:val="28"/>
        </w:rPr>
        <w:t>№ 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Бөрлі аудандық мәслихатының 2019 жылғы 30 желтоқсандағы №45-6 "2020 – 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№5919 тіркелген)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2020-2022 жылдарға арналған Бөрлі ауданының Ақсай қаласының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1 401 553 мың теңге:</w:t>
      </w:r>
    </w:p>
    <w:bookmarkEnd w:id="2"/>
    <w:bookmarkStart w:name="z6" w:id="3"/>
    <w:p>
      <w:pPr>
        <w:spacing w:after="0"/>
        <w:ind w:left="0"/>
        <w:jc w:val="both"/>
      </w:pPr>
      <w:r>
        <w:rPr>
          <w:rFonts w:ascii="Times New Roman"/>
          <w:b w:val="false"/>
          <w:i w:val="false"/>
          <w:color w:val="000000"/>
          <w:sz w:val="28"/>
        </w:rPr>
        <w:t>
      салықтық түсімдер – 484 510 мың теңге;</w:t>
      </w:r>
    </w:p>
    <w:bookmarkEnd w:id="3"/>
    <w:bookmarkStart w:name="z7" w:id="4"/>
    <w:p>
      <w:pPr>
        <w:spacing w:after="0"/>
        <w:ind w:left="0"/>
        <w:jc w:val="both"/>
      </w:pPr>
      <w:r>
        <w:rPr>
          <w:rFonts w:ascii="Times New Roman"/>
          <w:b w:val="false"/>
          <w:i w:val="false"/>
          <w:color w:val="000000"/>
          <w:sz w:val="28"/>
        </w:rPr>
        <w:t>
      салықтық емес түсімдер – 8 111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908 932 мың теңге;</w:t>
      </w:r>
    </w:p>
    <w:bookmarkEnd w:id="6"/>
    <w:bookmarkStart w:name="z10" w:id="7"/>
    <w:p>
      <w:pPr>
        <w:spacing w:after="0"/>
        <w:ind w:left="0"/>
        <w:jc w:val="both"/>
      </w:pPr>
      <w:r>
        <w:rPr>
          <w:rFonts w:ascii="Times New Roman"/>
          <w:b w:val="false"/>
          <w:i w:val="false"/>
          <w:color w:val="000000"/>
          <w:sz w:val="28"/>
        </w:rPr>
        <w:t>
      2) шығындар – 1 958 057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-556 504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556 504 мың теңге:</w:t>
      </w:r>
    </w:p>
    <w:bookmarkEnd w:id="15"/>
    <w:bookmarkStart w:name="z19" w:id="16"/>
    <w:p>
      <w:pPr>
        <w:spacing w:after="0"/>
        <w:ind w:left="0"/>
        <w:jc w:val="both"/>
      </w:pPr>
      <w:r>
        <w:rPr>
          <w:rFonts w:ascii="Times New Roman"/>
          <w:b w:val="false"/>
          <w:i w:val="false"/>
          <w:color w:val="000000"/>
          <w:sz w:val="28"/>
        </w:rPr>
        <w:t>
      қарыздар түсімі – 484 111 мың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72 393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2020-2022 жылдарға арналған Бөрлі ауданының Ақсу ауылдық округінің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19"/>
    <w:bookmarkStart w:name="z23" w:id="20"/>
    <w:p>
      <w:pPr>
        <w:spacing w:after="0"/>
        <w:ind w:left="0"/>
        <w:jc w:val="both"/>
      </w:pPr>
      <w:r>
        <w:rPr>
          <w:rFonts w:ascii="Times New Roman"/>
          <w:b w:val="false"/>
          <w:i w:val="false"/>
          <w:color w:val="000000"/>
          <w:sz w:val="28"/>
        </w:rPr>
        <w:t>
      1) кірістер – 44 943 мың теңге:</w:t>
      </w:r>
    </w:p>
    <w:bookmarkEnd w:id="20"/>
    <w:bookmarkStart w:name="z24" w:id="21"/>
    <w:p>
      <w:pPr>
        <w:spacing w:after="0"/>
        <w:ind w:left="0"/>
        <w:jc w:val="both"/>
      </w:pPr>
      <w:r>
        <w:rPr>
          <w:rFonts w:ascii="Times New Roman"/>
          <w:b w:val="false"/>
          <w:i w:val="false"/>
          <w:color w:val="000000"/>
          <w:sz w:val="28"/>
        </w:rPr>
        <w:t>
      салықтық түсімдер – 434 мың теңге;</w:t>
      </w:r>
    </w:p>
    <w:bookmarkEnd w:id="21"/>
    <w:bookmarkStart w:name="z25" w:id="22"/>
    <w:p>
      <w:pPr>
        <w:spacing w:after="0"/>
        <w:ind w:left="0"/>
        <w:jc w:val="both"/>
      </w:pPr>
      <w:r>
        <w:rPr>
          <w:rFonts w:ascii="Times New Roman"/>
          <w:b w:val="false"/>
          <w:i w:val="false"/>
          <w:color w:val="000000"/>
          <w:sz w:val="28"/>
        </w:rPr>
        <w:t>
      салықтық емес түсімдер – 414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44 095 мың теңге;</w:t>
      </w:r>
    </w:p>
    <w:bookmarkEnd w:id="24"/>
    <w:bookmarkStart w:name="z28" w:id="25"/>
    <w:p>
      <w:pPr>
        <w:spacing w:after="0"/>
        <w:ind w:left="0"/>
        <w:jc w:val="both"/>
      </w:pPr>
      <w:r>
        <w:rPr>
          <w:rFonts w:ascii="Times New Roman"/>
          <w:b w:val="false"/>
          <w:i w:val="false"/>
          <w:color w:val="000000"/>
          <w:sz w:val="28"/>
        </w:rPr>
        <w:t>
      2) шығындар – 44 943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0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2020-2022 жылдарға арналған Бөрлі ауданының Ақбұлақ ауылдық округінің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37"/>
    <w:bookmarkStart w:name="z41" w:id="38"/>
    <w:p>
      <w:pPr>
        <w:spacing w:after="0"/>
        <w:ind w:left="0"/>
        <w:jc w:val="both"/>
      </w:pPr>
      <w:r>
        <w:rPr>
          <w:rFonts w:ascii="Times New Roman"/>
          <w:b w:val="false"/>
          <w:i w:val="false"/>
          <w:color w:val="000000"/>
          <w:sz w:val="28"/>
        </w:rPr>
        <w:t>
      1) кірістер – 43 678 мың теңге:</w:t>
      </w:r>
    </w:p>
    <w:bookmarkEnd w:id="38"/>
    <w:bookmarkStart w:name="z42" w:id="39"/>
    <w:p>
      <w:pPr>
        <w:spacing w:after="0"/>
        <w:ind w:left="0"/>
        <w:jc w:val="both"/>
      </w:pPr>
      <w:r>
        <w:rPr>
          <w:rFonts w:ascii="Times New Roman"/>
          <w:b w:val="false"/>
          <w:i w:val="false"/>
          <w:color w:val="000000"/>
          <w:sz w:val="28"/>
        </w:rPr>
        <w:t>
      салықтық түсімдер – 695 мың теңге;</w:t>
      </w:r>
    </w:p>
    <w:bookmarkEnd w:id="39"/>
    <w:bookmarkStart w:name="z43" w:id="40"/>
    <w:p>
      <w:pPr>
        <w:spacing w:after="0"/>
        <w:ind w:left="0"/>
        <w:jc w:val="both"/>
      </w:pPr>
      <w:r>
        <w:rPr>
          <w:rFonts w:ascii="Times New Roman"/>
          <w:b w:val="false"/>
          <w:i w:val="false"/>
          <w:color w:val="000000"/>
          <w:sz w:val="28"/>
        </w:rPr>
        <w:t>
      салықтық емес түсімдер – 261 мың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 түсімі – 42 722 мың теңге;</w:t>
      </w:r>
    </w:p>
    <w:bookmarkEnd w:id="42"/>
    <w:bookmarkStart w:name="z46" w:id="43"/>
    <w:p>
      <w:pPr>
        <w:spacing w:after="0"/>
        <w:ind w:left="0"/>
        <w:jc w:val="both"/>
      </w:pPr>
      <w:r>
        <w:rPr>
          <w:rFonts w:ascii="Times New Roman"/>
          <w:b w:val="false"/>
          <w:i w:val="false"/>
          <w:color w:val="000000"/>
          <w:sz w:val="28"/>
        </w:rPr>
        <w:t>
      2) шығындар – 43 678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0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2020-2022 жылдарға арналған Бөрлі ауданының Достық ауылдық округінің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55"/>
    <w:bookmarkStart w:name="z59" w:id="56"/>
    <w:p>
      <w:pPr>
        <w:spacing w:after="0"/>
        <w:ind w:left="0"/>
        <w:jc w:val="both"/>
      </w:pPr>
      <w:r>
        <w:rPr>
          <w:rFonts w:ascii="Times New Roman"/>
          <w:b w:val="false"/>
          <w:i w:val="false"/>
          <w:color w:val="000000"/>
          <w:sz w:val="28"/>
        </w:rPr>
        <w:t>
      1) кірістер – 48 245 мың теңге:</w:t>
      </w:r>
    </w:p>
    <w:bookmarkEnd w:id="56"/>
    <w:bookmarkStart w:name="z60" w:id="57"/>
    <w:p>
      <w:pPr>
        <w:spacing w:after="0"/>
        <w:ind w:left="0"/>
        <w:jc w:val="both"/>
      </w:pPr>
      <w:r>
        <w:rPr>
          <w:rFonts w:ascii="Times New Roman"/>
          <w:b w:val="false"/>
          <w:i w:val="false"/>
          <w:color w:val="000000"/>
          <w:sz w:val="28"/>
        </w:rPr>
        <w:t>
      салықтық түсімдер – 468 мың теңге;</w:t>
      </w:r>
    </w:p>
    <w:bookmarkEnd w:id="57"/>
    <w:bookmarkStart w:name="z61" w:id="58"/>
    <w:p>
      <w:pPr>
        <w:spacing w:after="0"/>
        <w:ind w:left="0"/>
        <w:jc w:val="both"/>
      </w:pPr>
      <w:r>
        <w:rPr>
          <w:rFonts w:ascii="Times New Roman"/>
          <w:b w:val="false"/>
          <w:i w:val="false"/>
          <w:color w:val="000000"/>
          <w:sz w:val="28"/>
        </w:rPr>
        <w:t>
      салықтық емес түсімдер – 16 мың теңге;</w:t>
      </w:r>
    </w:p>
    <w:bookmarkEnd w:id="58"/>
    <w:bookmarkStart w:name="z62" w:id="59"/>
    <w:p>
      <w:pPr>
        <w:spacing w:after="0"/>
        <w:ind w:left="0"/>
        <w:jc w:val="both"/>
      </w:pPr>
      <w:r>
        <w:rPr>
          <w:rFonts w:ascii="Times New Roman"/>
          <w:b w:val="false"/>
          <w:i w:val="false"/>
          <w:color w:val="000000"/>
          <w:sz w:val="28"/>
        </w:rPr>
        <w:t>
      негізгі капиталды сатудан түсетін түсімдер – 0 теңге;</w:t>
      </w:r>
    </w:p>
    <w:bookmarkEnd w:id="59"/>
    <w:bookmarkStart w:name="z63" w:id="60"/>
    <w:p>
      <w:pPr>
        <w:spacing w:after="0"/>
        <w:ind w:left="0"/>
        <w:jc w:val="both"/>
      </w:pPr>
      <w:r>
        <w:rPr>
          <w:rFonts w:ascii="Times New Roman"/>
          <w:b w:val="false"/>
          <w:i w:val="false"/>
          <w:color w:val="000000"/>
          <w:sz w:val="28"/>
        </w:rPr>
        <w:t>
      трансферттер түсімі – 47 761 мың теңге;</w:t>
      </w:r>
    </w:p>
    <w:bookmarkEnd w:id="60"/>
    <w:bookmarkStart w:name="z64" w:id="61"/>
    <w:p>
      <w:pPr>
        <w:spacing w:after="0"/>
        <w:ind w:left="0"/>
        <w:jc w:val="both"/>
      </w:pPr>
      <w:r>
        <w:rPr>
          <w:rFonts w:ascii="Times New Roman"/>
          <w:b w:val="false"/>
          <w:i w:val="false"/>
          <w:color w:val="000000"/>
          <w:sz w:val="28"/>
        </w:rPr>
        <w:t>
      2) шығындар – 48 245 мың теңге;</w:t>
      </w:r>
    </w:p>
    <w:bookmarkEnd w:id="61"/>
    <w:bookmarkStart w:name="z65" w:id="62"/>
    <w:p>
      <w:pPr>
        <w:spacing w:after="0"/>
        <w:ind w:left="0"/>
        <w:jc w:val="both"/>
      </w:pPr>
      <w:r>
        <w:rPr>
          <w:rFonts w:ascii="Times New Roman"/>
          <w:b w:val="false"/>
          <w:i w:val="false"/>
          <w:color w:val="000000"/>
          <w:sz w:val="28"/>
        </w:rPr>
        <w:t>
      3) таза бюджеттік кредиттеу - 0 теңге:</w:t>
      </w:r>
    </w:p>
    <w:bookmarkEnd w:id="62"/>
    <w:bookmarkStart w:name="z66" w:id="63"/>
    <w:p>
      <w:pPr>
        <w:spacing w:after="0"/>
        <w:ind w:left="0"/>
        <w:jc w:val="both"/>
      </w:pPr>
      <w:r>
        <w:rPr>
          <w:rFonts w:ascii="Times New Roman"/>
          <w:b w:val="false"/>
          <w:i w:val="false"/>
          <w:color w:val="000000"/>
          <w:sz w:val="28"/>
        </w:rPr>
        <w:t>
      бюджеттік кредиттер – 0 теңге;</w:t>
      </w:r>
    </w:p>
    <w:bookmarkEnd w:id="63"/>
    <w:bookmarkStart w:name="z67" w:id="64"/>
    <w:p>
      <w:pPr>
        <w:spacing w:after="0"/>
        <w:ind w:left="0"/>
        <w:jc w:val="both"/>
      </w:pPr>
      <w:r>
        <w:rPr>
          <w:rFonts w:ascii="Times New Roman"/>
          <w:b w:val="false"/>
          <w:i w:val="false"/>
          <w:color w:val="000000"/>
          <w:sz w:val="28"/>
        </w:rPr>
        <w:t>
      бюджеттік кредиттерді өтеу – 0 теңге;</w:t>
      </w:r>
    </w:p>
    <w:bookmarkEnd w:id="64"/>
    <w:bookmarkStart w:name="z68" w:id="6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65"/>
    <w:bookmarkStart w:name="z69" w:id="66"/>
    <w:p>
      <w:pPr>
        <w:spacing w:after="0"/>
        <w:ind w:left="0"/>
        <w:jc w:val="both"/>
      </w:pPr>
      <w:r>
        <w:rPr>
          <w:rFonts w:ascii="Times New Roman"/>
          <w:b w:val="false"/>
          <w:i w:val="false"/>
          <w:color w:val="000000"/>
          <w:sz w:val="28"/>
        </w:rPr>
        <w:t>
      қаржы активтерін сатып алу – 0 теңге;</w:t>
      </w:r>
    </w:p>
    <w:bookmarkEnd w:id="66"/>
    <w:bookmarkStart w:name="z70" w:id="6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67"/>
    <w:bookmarkStart w:name="z71" w:id="68"/>
    <w:p>
      <w:pPr>
        <w:spacing w:after="0"/>
        <w:ind w:left="0"/>
        <w:jc w:val="both"/>
      </w:pPr>
      <w:r>
        <w:rPr>
          <w:rFonts w:ascii="Times New Roman"/>
          <w:b w:val="false"/>
          <w:i w:val="false"/>
          <w:color w:val="000000"/>
          <w:sz w:val="28"/>
        </w:rPr>
        <w:t>
      5) бюджет тапшылығы (профициті) – 0 теңге;</w:t>
      </w:r>
    </w:p>
    <w:bookmarkEnd w:id="68"/>
    <w:bookmarkStart w:name="z72" w:id="69"/>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69"/>
    <w:bookmarkStart w:name="z73" w:id="70"/>
    <w:p>
      <w:pPr>
        <w:spacing w:after="0"/>
        <w:ind w:left="0"/>
        <w:jc w:val="both"/>
      </w:pPr>
      <w:r>
        <w:rPr>
          <w:rFonts w:ascii="Times New Roman"/>
          <w:b w:val="false"/>
          <w:i w:val="false"/>
          <w:color w:val="000000"/>
          <w:sz w:val="28"/>
        </w:rPr>
        <w:t>
      қарыздар түсімі – 0 теңге;</w:t>
      </w:r>
    </w:p>
    <w:bookmarkEnd w:id="70"/>
    <w:bookmarkStart w:name="z74" w:id="71"/>
    <w:p>
      <w:pPr>
        <w:spacing w:after="0"/>
        <w:ind w:left="0"/>
        <w:jc w:val="both"/>
      </w:pPr>
      <w:r>
        <w:rPr>
          <w:rFonts w:ascii="Times New Roman"/>
          <w:b w:val="false"/>
          <w:i w:val="false"/>
          <w:color w:val="000000"/>
          <w:sz w:val="28"/>
        </w:rPr>
        <w:t>
      қарыздарды өтеу – 0 теңге;</w:t>
      </w:r>
    </w:p>
    <w:bookmarkEnd w:id="71"/>
    <w:bookmarkStart w:name="z75" w:id="72"/>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5. 2020-2022 жылдарға арналған Бөрлі ауданының Бөрлі ауылдық округінің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73"/>
    <w:bookmarkStart w:name="z77" w:id="74"/>
    <w:p>
      <w:pPr>
        <w:spacing w:after="0"/>
        <w:ind w:left="0"/>
        <w:jc w:val="both"/>
      </w:pPr>
      <w:r>
        <w:rPr>
          <w:rFonts w:ascii="Times New Roman"/>
          <w:b w:val="false"/>
          <w:i w:val="false"/>
          <w:color w:val="000000"/>
          <w:sz w:val="28"/>
        </w:rPr>
        <w:t>
      1) кірістер – 100 383 мың теңге:</w:t>
      </w:r>
    </w:p>
    <w:bookmarkEnd w:id="74"/>
    <w:bookmarkStart w:name="z78" w:id="75"/>
    <w:p>
      <w:pPr>
        <w:spacing w:after="0"/>
        <w:ind w:left="0"/>
        <w:jc w:val="both"/>
      </w:pPr>
      <w:r>
        <w:rPr>
          <w:rFonts w:ascii="Times New Roman"/>
          <w:b w:val="false"/>
          <w:i w:val="false"/>
          <w:color w:val="000000"/>
          <w:sz w:val="28"/>
        </w:rPr>
        <w:t>
      салықтық түсімдер – 9 863 мың теңге;</w:t>
      </w:r>
    </w:p>
    <w:bookmarkEnd w:id="75"/>
    <w:bookmarkStart w:name="z79" w:id="76"/>
    <w:p>
      <w:pPr>
        <w:spacing w:after="0"/>
        <w:ind w:left="0"/>
        <w:jc w:val="both"/>
      </w:pPr>
      <w:r>
        <w:rPr>
          <w:rFonts w:ascii="Times New Roman"/>
          <w:b w:val="false"/>
          <w:i w:val="false"/>
          <w:color w:val="000000"/>
          <w:sz w:val="28"/>
        </w:rPr>
        <w:t>
      салықтық емес түсімдер – 802 мың теңге;</w:t>
      </w:r>
    </w:p>
    <w:bookmarkEnd w:id="76"/>
    <w:bookmarkStart w:name="z80" w:id="77"/>
    <w:p>
      <w:pPr>
        <w:spacing w:after="0"/>
        <w:ind w:left="0"/>
        <w:jc w:val="both"/>
      </w:pPr>
      <w:r>
        <w:rPr>
          <w:rFonts w:ascii="Times New Roman"/>
          <w:b w:val="false"/>
          <w:i w:val="false"/>
          <w:color w:val="000000"/>
          <w:sz w:val="28"/>
        </w:rPr>
        <w:t>
      негізгі капиталды сатудан түсетін түсімдер – 0 теңге;</w:t>
      </w:r>
    </w:p>
    <w:bookmarkEnd w:id="77"/>
    <w:bookmarkStart w:name="z81" w:id="78"/>
    <w:p>
      <w:pPr>
        <w:spacing w:after="0"/>
        <w:ind w:left="0"/>
        <w:jc w:val="both"/>
      </w:pPr>
      <w:r>
        <w:rPr>
          <w:rFonts w:ascii="Times New Roman"/>
          <w:b w:val="false"/>
          <w:i w:val="false"/>
          <w:color w:val="000000"/>
          <w:sz w:val="28"/>
        </w:rPr>
        <w:t>
      трансферттер түсімі – 89 718 мың теңге;</w:t>
      </w:r>
    </w:p>
    <w:bookmarkEnd w:id="78"/>
    <w:bookmarkStart w:name="z82" w:id="79"/>
    <w:p>
      <w:pPr>
        <w:spacing w:after="0"/>
        <w:ind w:left="0"/>
        <w:jc w:val="both"/>
      </w:pPr>
      <w:r>
        <w:rPr>
          <w:rFonts w:ascii="Times New Roman"/>
          <w:b w:val="false"/>
          <w:i w:val="false"/>
          <w:color w:val="000000"/>
          <w:sz w:val="28"/>
        </w:rPr>
        <w:t>
      2) шығындар – 103 778 мың теңге;</w:t>
      </w:r>
    </w:p>
    <w:bookmarkEnd w:id="79"/>
    <w:bookmarkStart w:name="z83" w:id="80"/>
    <w:p>
      <w:pPr>
        <w:spacing w:after="0"/>
        <w:ind w:left="0"/>
        <w:jc w:val="both"/>
      </w:pPr>
      <w:r>
        <w:rPr>
          <w:rFonts w:ascii="Times New Roman"/>
          <w:b w:val="false"/>
          <w:i w:val="false"/>
          <w:color w:val="000000"/>
          <w:sz w:val="28"/>
        </w:rPr>
        <w:t>
      3) таза бюджеттік кредиттеу - 0 теңге:</w:t>
      </w:r>
    </w:p>
    <w:bookmarkEnd w:id="80"/>
    <w:bookmarkStart w:name="z84" w:id="81"/>
    <w:p>
      <w:pPr>
        <w:spacing w:after="0"/>
        <w:ind w:left="0"/>
        <w:jc w:val="both"/>
      </w:pPr>
      <w:r>
        <w:rPr>
          <w:rFonts w:ascii="Times New Roman"/>
          <w:b w:val="false"/>
          <w:i w:val="false"/>
          <w:color w:val="000000"/>
          <w:sz w:val="28"/>
        </w:rPr>
        <w:t>
      бюджеттік кредиттер – 0 теңге;</w:t>
      </w:r>
    </w:p>
    <w:bookmarkEnd w:id="81"/>
    <w:bookmarkStart w:name="z85" w:id="82"/>
    <w:p>
      <w:pPr>
        <w:spacing w:after="0"/>
        <w:ind w:left="0"/>
        <w:jc w:val="both"/>
      </w:pPr>
      <w:r>
        <w:rPr>
          <w:rFonts w:ascii="Times New Roman"/>
          <w:b w:val="false"/>
          <w:i w:val="false"/>
          <w:color w:val="000000"/>
          <w:sz w:val="28"/>
        </w:rPr>
        <w:t>
      бюджеттік кредиттерді өтеу – 0 теңге;</w:t>
      </w:r>
    </w:p>
    <w:bookmarkEnd w:id="82"/>
    <w:bookmarkStart w:name="z86" w:id="8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83"/>
    <w:bookmarkStart w:name="z87" w:id="84"/>
    <w:p>
      <w:pPr>
        <w:spacing w:after="0"/>
        <w:ind w:left="0"/>
        <w:jc w:val="both"/>
      </w:pPr>
      <w:r>
        <w:rPr>
          <w:rFonts w:ascii="Times New Roman"/>
          <w:b w:val="false"/>
          <w:i w:val="false"/>
          <w:color w:val="000000"/>
          <w:sz w:val="28"/>
        </w:rPr>
        <w:t>
      қаржы активтерін сатып алу – 0 теңге;</w:t>
      </w:r>
    </w:p>
    <w:bookmarkEnd w:id="84"/>
    <w:bookmarkStart w:name="z88" w:id="8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85"/>
    <w:bookmarkStart w:name="z89" w:id="86"/>
    <w:p>
      <w:pPr>
        <w:spacing w:after="0"/>
        <w:ind w:left="0"/>
        <w:jc w:val="both"/>
      </w:pPr>
      <w:r>
        <w:rPr>
          <w:rFonts w:ascii="Times New Roman"/>
          <w:b w:val="false"/>
          <w:i w:val="false"/>
          <w:color w:val="000000"/>
          <w:sz w:val="28"/>
        </w:rPr>
        <w:t>
      5) бюджет тапшылығы (профициті) – - 3 395 мың теңге;</w:t>
      </w:r>
    </w:p>
    <w:bookmarkEnd w:id="86"/>
    <w:bookmarkStart w:name="z90" w:id="87"/>
    <w:p>
      <w:pPr>
        <w:spacing w:after="0"/>
        <w:ind w:left="0"/>
        <w:jc w:val="both"/>
      </w:pPr>
      <w:r>
        <w:rPr>
          <w:rFonts w:ascii="Times New Roman"/>
          <w:b w:val="false"/>
          <w:i w:val="false"/>
          <w:color w:val="000000"/>
          <w:sz w:val="28"/>
        </w:rPr>
        <w:t>
      6) бюджет тапшылығын қаржыландыру (профицитін пайдалану) – 3 395 мың теңге:</w:t>
      </w:r>
    </w:p>
    <w:bookmarkEnd w:id="87"/>
    <w:bookmarkStart w:name="z91" w:id="88"/>
    <w:p>
      <w:pPr>
        <w:spacing w:after="0"/>
        <w:ind w:left="0"/>
        <w:jc w:val="both"/>
      </w:pPr>
      <w:r>
        <w:rPr>
          <w:rFonts w:ascii="Times New Roman"/>
          <w:b w:val="false"/>
          <w:i w:val="false"/>
          <w:color w:val="000000"/>
          <w:sz w:val="28"/>
        </w:rPr>
        <w:t>
      қарыздар түсімі – 0 теңге;</w:t>
      </w:r>
    </w:p>
    <w:bookmarkEnd w:id="88"/>
    <w:bookmarkStart w:name="z92" w:id="89"/>
    <w:p>
      <w:pPr>
        <w:spacing w:after="0"/>
        <w:ind w:left="0"/>
        <w:jc w:val="both"/>
      </w:pPr>
      <w:r>
        <w:rPr>
          <w:rFonts w:ascii="Times New Roman"/>
          <w:b w:val="false"/>
          <w:i w:val="false"/>
          <w:color w:val="000000"/>
          <w:sz w:val="28"/>
        </w:rPr>
        <w:t>
      қарыздарды өтеу – 0 теңге;</w:t>
      </w:r>
    </w:p>
    <w:bookmarkEnd w:id="89"/>
    <w:bookmarkStart w:name="z93" w:id="90"/>
    <w:p>
      <w:pPr>
        <w:spacing w:after="0"/>
        <w:ind w:left="0"/>
        <w:jc w:val="both"/>
      </w:pPr>
      <w:r>
        <w:rPr>
          <w:rFonts w:ascii="Times New Roman"/>
          <w:b w:val="false"/>
          <w:i w:val="false"/>
          <w:color w:val="000000"/>
          <w:sz w:val="28"/>
        </w:rPr>
        <w:t>
      бюджет қаражатының пайдаланылатын қалдықтары – 3 395 мың теңге.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6. 2020-2022 жылдарға арналған Бөрлі ауданының Бумакөл ауылдық округінің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91"/>
    <w:bookmarkStart w:name="z95" w:id="92"/>
    <w:p>
      <w:pPr>
        <w:spacing w:after="0"/>
        <w:ind w:left="0"/>
        <w:jc w:val="both"/>
      </w:pPr>
      <w:r>
        <w:rPr>
          <w:rFonts w:ascii="Times New Roman"/>
          <w:b w:val="false"/>
          <w:i w:val="false"/>
          <w:color w:val="000000"/>
          <w:sz w:val="28"/>
        </w:rPr>
        <w:t>
      1) кірістер – 38 362 мың теңге:</w:t>
      </w:r>
    </w:p>
    <w:bookmarkEnd w:id="92"/>
    <w:bookmarkStart w:name="z96" w:id="93"/>
    <w:p>
      <w:pPr>
        <w:spacing w:after="0"/>
        <w:ind w:left="0"/>
        <w:jc w:val="both"/>
      </w:pPr>
      <w:r>
        <w:rPr>
          <w:rFonts w:ascii="Times New Roman"/>
          <w:b w:val="false"/>
          <w:i w:val="false"/>
          <w:color w:val="000000"/>
          <w:sz w:val="28"/>
        </w:rPr>
        <w:t>
      салықтық түсімдер – 1 562 мың теңге;</w:t>
      </w:r>
    </w:p>
    <w:bookmarkEnd w:id="93"/>
    <w:bookmarkStart w:name="z97" w:id="94"/>
    <w:p>
      <w:pPr>
        <w:spacing w:after="0"/>
        <w:ind w:left="0"/>
        <w:jc w:val="both"/>
      </w:pPr>
      <w:r>
        <w:rPr>
          <w:rFonts w:ascii="Times New Roman"/>
          <w:b w:val="false"/>
          <w:i w:val="false"/>
          <w:color w:val="000000"/>
          <w:sz w:val="28"/>
        </w:rPr>
        <w:t>
      салықтық емес түсімдер – 2 886 мың теңге;</w:t>
      </w:r>
    </w:p>
    <w:bookmarkEnd w:id="94"/>
    <w:bookmarkStart w:name="z98" w:id="95"/>
    <w:p>
      <w:pPr>
        <w:spacing w:after="0"/>
        <w:ind w:left="0"/>
        <w:jc w:val="both"/>
      </w:pPr>
      <w:r>
        <w:rPr>
          <w:rFonts w:ascii="Times New Roman"/>
          <w:b w:val="false"/>
          <w:i w:val="false"/>
          <w:color w:val="000000"/>
          <w:sz w:val="28"/>
        </w:rPr>
        <w:t>
      негізгі капиталды сатудан түсетін түсімдер – 0 теңге;</w:t>
      </w:r>
    </w:p>
    <w:bookmarkEnd w:id="95"/>
    <w:bookmarkStart w:name="z99" w:id="96"/>
    <w:p>
      <w:pPr>
        <w:spacing w:after="0"/>
        <w:ind w:left="0"/>
        <w:jc w:val="both"/>
      </w:pPr>
      <w:r>
        <w:rPr>
          <w:rFonts w:ascii="Times New Roman"/>
          <w:b w:val="false"/>
          <w:i w:val="false"/>
          <w:color w:val="000000"/>
          <w:sz w:val="28"/>
        </w:rPr>
        <w:t>
      трансферттер түсімі – 33 914 мың теңге;</w:t>
      </w:r>
    </w:p>
    <w:bookmarkEnd w:id="96"/>
    <w:bookmarkStart w:name="z100" w:id="97"/>
    <w:p>
      <w:pPr>
        <w:spacing w:after="0"/>
        <w:ind w:left="0"/>
        <w:jc w:val="both"/>
      </w:pPr>
      <w:r>
        <w:rPr>
          <w:rFonts w:ascii="Times New Roman"/>
          <w:b w:val="false"/>
          <w:i w:val="false"/>
          <w:color w:val="000000"/>
          <w:sz w:val="28"/>
        </w:rPr>
        <w:t>
      2) шығындар – 38 362 мың теңге;</w:t>
      </w:r>
    </w:p>
    <w:bookmarkEnd w:id="97"/>
    <w:bookmarkStart w:name="z101" w:id="98"/>
    <w:p>
      <w:pPr>
        <w:spacing w:after="0"/>
        <w:ind w:left="0"/>
        <w:jc w:val="both"/>
      </w:pPr>
      <w:r>
        <w:rPr>
          <w:rFonts w:ascii="Times New Roman"/>
          <w:b w:val="false"/>
          <w:i w:val="false"/>
          <w:color w:val="000000"/>
          <w:sz w:val="28"/>
        </w:rPr>
        <w:t>
      3) таза бюджеттік кредиттеу - 0 теңге:</w:t>
      </w:r>
    </w:p>
    <w:bookmarkEnd w:id="98"/>
    <w:bookmarkStart w:name="z102" w:id="99"/>
    <w:p>
      <w:pPr>
        <w:spacing w:after="0"/>
        <w:ind w:left="0"/>
        <w:jc w:val="both"/>
      </w:pPr>
      <w:r>
        <w:rPr>
          <w:rFonts w:ascii="Times New Roman"/>
          <w:b w:val="false"/>
          <w:i w:val="false"/>
          <w:color w:val="000000"/>
          <w:sz w:val="28"/>
        </w:rPr>
        <w:t>
      бюджеттік кредиттер – 0 теңге;</w:t>
      </w:r>
    </w:p>
    <w:bookmarkEnd w:id="99"/>
    <w:bookmarkStart w:name="z103" w:id="100"/>
    <w:p>
      <w:pPr>
        <w:spacing w:after="0"/>
        <w:ind w:left="0"/>
        <w:jc w:val="both"/>
      </w:pPr>
      <w:r>
        <w:rPr>
          <w:rFonts w:ascii="Times New Roman"/>
          <w:b w:val="false"/>
          <w:i w:val="false"/>
          <w:color w:val="000000"/>
          <w:sz w:val="28"/>
        </w:rPr>
        <w:t>
      бюджеттік кредиттерді өтеу – 0 теңге;</w:t>
      </w:r>
    </w:p>
    <w:bookmarkEnd w:id="100"/>
    <w:bookmarkStart w:name="z104" w:id="10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1"/>
    <w:bookmarkStart w:name="z105" w:id="102"/>
    <w:p>
      <w:pPr>
        <w:spacing w:after="0"/>
        <w:ind w:left="0"/>
        <w:jc w:val="both"/>
      </w:pPr>
      <w:r>
        <w:rPr>
          <w:rFonts w:ascii="Times New Roman"/>
          <w:b w:val="false"/>
          <w:i w:val="false"/>
          <w:color w:val="000000"/>
          <w:sz w:val="28"/>
        </w:rPr>
        <w:t>
      қаржы активтерін сатып алу – 0 теңге;</w:t>
      </w:r>
    </w:p>
    <w:bookmarkEnd w:id="102"/>
    <w:bookmarkStart w:name="z106" w:id="10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03"/>
    <w:bookmarkStart w:name="z107" w:id="104"/>
    <w:p>
      <w:pPr>
        <w:spacing w:after="0"/>
        <w:ind w:left="0"/>
        <w:jc w:val="both"/>
      </w:pPr>
      <w:r>
        <w:rPr>
          <w:rFonts w:ascii="Times New Roman"/>
          <w:b w:val="false"/>
          <w:i w:val="false"/>
          <w:color w:val="000000"/>
          <w:sz w:val="28"/>
        </w:rPr>
        <w:t>
      5) бюджет тапшылығы (профициті) – 0 теңге;</w:t>
      </w:r>
    </w:p>
    <w:bookmarkEnd w:id="104"/>
    <w:bookmarkStart w:name="z108" w:id="10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05"/>
    <w:bookmarkStart w:name="z109" w:id="106"/>
    <w:p>
      <w:pPr>
        <w:spacing w:after="0"/>
        <w:ind w:left="0"/>
        <w:jc w:val="both"/>
      </w:pPr>
      <w:r>
        <w:rPr>
          <w:rFonts w:ascii="Times New Roman"/>
          <w:b w:val="false"/>
          <w:i w:val="false"/>
          <w:color w:val="000000"/>
          <w:sz w:val="28"/>
        </w:rPr>
        <w:t>
      қарыздар түсімі – 0 теңге;</w:t>
      </w:r>
    </w:p>
    <w:bookmarkEnd w:id="106"/>
    <w:bookmarkStart w:name="z110" w:id="107"/>
    <w:p>
      <w:pPr>
        <w:spacing w:after="0"/>
        <w:ind w:left="0"/>
        <w:jc w:val="both"/>
      </w:pPr>
      <w:r>
        <w:rPr>
          <w:rFonts w:ascii="Times New Roman"/>
          <w:b w:val="false"/>
          <w:i w:val="false"/>
          <w:color w:val="000000"/>
          <w:sz w:val="28"/>
        </w:rPr>
        <w:t>
      қарыздарды өтеу – 0 теңге;</w:t>
      </w:r>
    </w:p>
    <w:bookmarkEnd w:id="107"/>
    <w:bookmarkStart w:name="z111" w:id="10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xml:space="preserve">
      7. 2020-2022 жылдарға арналған Бөрлі ауданының Жарсуат ауылдық округінің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109"/>
    <w:bookmarkStart w:name="z113" w:id="110"/>
    <w:p>
      <w:pPr>
        <w:spacing w:after="0"/>
        <w:ind w:left="0"/>
        <w:jc w:val="both"/>
      </w:pPr>
      <w:r>
        <w:rPr>
          <w:rFonts w:ascii="Times New Roman"/>
          <w:b w:val="false"/>
          <w:i w:val="false"/>
          <w:color w:val="000000"/>
          <w:sz w:val="28"/>
        </w:rPr>
        <w:t>
      1) кірістер – 54 329 мың теңге:</w:t>
      </w:r>
    </w:p>
    <w:bookmarkEnd w:id="110"/>
    <w:bookmarkStart w:name="z114" w:id="111"/>
    <w:p>
      <w:pPr>
        <w:spacing w:after="0"/>
        <w:ind w:left="0"/>
        <w:jc w:val="both"/>
      </w:pPr>
      <w:r>
        <w:rPr>
          <w:rFonts w:ascii="Times New Roman"/>
          <w:b w:val="false"/>
          <w:i w:val="false"/>
          <w:color w:val="000000"/>
          <w:sz w:val="28"/>
        </w:rPr>
        <w:t>
      салықтық түсімдер – 1 906 мың теңге;</w:t>
      </w:r>
    </w:p>
    <w:bookmarkEnd w:id="111"/>
    <w:bookmarkStart w:name="z115" w:id="112"/>
    <w:p>
      <w:pPr>
        <w:spacing w:after="0"/>
        <w:ind w:left="0"/>
        <w:jc w:val="both"/>
      </w:pPr>
      <w:r>
        <w:rPr>
          <w:rFonts w:ascii="Times New Roman"/>
          <w:b w:val="false"/>
          <w:i w:val="false"/>
          <w:color w:val="000000"/>
          <w:sz w:val="28"/>
        </w:rPr>
        <w:t>
      салықтық емес түсімдер – 5 515 мың теңге;</w:t>
      </w:r>
    </w:p>
    <w:bookmarkEnd w:id="112"/>
    <w:bookmarkStart w:name="z116" w:id="113"/>
    <w:p>
      <w:pPr>
        <w:spacing w:after="0"/>
        <w:ind w:left="0"/>
        <w:jc w:val="both"/>
      </w:pPr>
      <w:r>
        <w:rPr>
          <w:rFonts w:ascii="Times New Roman"/>
          <w:b w:val="false"/>
          <w:i w:val="false"/>
          <w:color w:val="000000"/>
          <w:sz w:val="28"/>
        </w:rPr>
        <w:t>
      негізгі капиталды сатудан түсетін түсімдер – 0 теңге;</w:t>
      </w:r>
    </w:p>
    <w:bookmarkEnd w:id="113"/>
    <w:bookmarkStart w:name="z117" w:id="114"/>
    <w:p>
      <w:pPr>
        <w:spacing w:after="0"/>
        <w:ind w:left="0"/>
        <w:jc w:val="both"/>
      </w:pPr>
      <w:r>
        <w:rPr>
          <w:rFonts w:ascii="Times New Roman"/>
          <w:b w:val="false"/>
          <w:i w:val="false"/>
          <w:color w:val="000000"/>
          <w:sz w:val="28"/>
        </w:rPr>
        <w:t>
      трансферттер түсімі – 46 908 мың теңге;</w:t>
      </w:r>
    </w:p>
    <w:bookmarkEnd w:id="114"/>
    <w:bookmarkStart w:name="z118" w:id="115"/>
    <w:p>
      <w:pPr>
        <w:spacing w:after="0"/>
        <w:ind w:left="0"/>
        <w:jc w:val="both"/>
      </w:pPr>
      <w:r>
        <w:rPr>
          <w:rFonts w:ascii="Times New Roman"/>
          <w:b w:val="false"/>
          <w:i w:val="false"/>
          <w:color w:val="000000"/>
          <w:sz w:val="28"/>
        </w:rPr>
        <w:t>
      2) шығындар – 54 329 мың теңге;</w:t>
      </w:r>
    </w:p>
    <w:bookmarkEnd w:id="115"/>
    <w:bookmarkStart w:name="z119" w:id="116"/>
    <w:p>
      <w:pPr>
        <w:spacing w:after="0"/>
        <w:ind w:left="0"/>
        <w:jc w:val="both"/>
      </w:pPr>
      <w:r>
        <w:rPr>
          <w:rFonts w:ascii="Times New Roman"/>
          <w:b w:val="false"/>
          <w:i w:val="false"/>
          <w:color w:val="000000"/>
          <w:sz w:val="28"/>
        </w:rPr>
        <w:t>
      3) таза бюджеттік кредиттеу - 0 теңге:</w:t>
      </w:r>
    </w:p>
    <w:bookmarkEnd w:id="116"/>
    <w:bookmarkStart w:name="z120" w:id="117"/>
    <w:p>
      <w:pPr>
        <w:spacing w:after="0"/>
        <w:ind w:left="0"/>
        <w:jc w:val="both"/>
      </w:pPr>
      <w:r>
        <w:rPr>
          <w:rFonts w:ascii="Times New Roman"/>
          <w:b w:val="false"/>
          <w:i w:val="false"/>
          <w:color w:val="000000"/>
          <w:sz w:val="28"/>
        </w:rPr>
        <w:t>
      бюджеттік кредиттер – 0 теңге;</w:t>
      </w:r>
    </w:p>
    <w:bookmarkEnd w:id="117"/>
    <w:bookmarkStart w:name="z121" w:id="118"/>
    <w:p>
      <w:pPr>
        <w:spacing w:after="0"/>
        <w:ind w:left="0"/>
        <w:jc w:val="both"/>
      </w:pPr>
      <w:r>
        <w:rPr>
          <w:rFonts w:ascii="Times New Roman"/>
          <w:b w:val="false"/>
          <w:i w:val="false"/>
          <w:color w:val="000000"/>
          <w:sz w:val="28"/>
        </w:rPr>
        <w:t>
      бюджеттік кредиттерді өтеу – 0 теңге;</w:t>
      </w:r>
    </w:p>
    <w:bookmarkEnd w:id="118"/>
    <w:bookmarkStart w:name="z122" w:id="11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9"/>
    <w:bookmarkStart w:name="z123" w:id="120"/>
    <w:p>
      <w:pPr>
        <w:spacing w:after="0"/>
        <w:ind w:left="0"/>
        <w:jc w:val="both"/>
      </w:pPr>
      <w:r>
        <w:rPr>
          <w:rFonts w:ascii="Times New Roman"/>
          <w:b w:val="false"/>
          <w:i w:val="false"/>
          <w:color w:val="000000"/>
          <w:sz w:val="28"/>
        </w:rPr>
        <w:t>
      қаржы активтерін сатып алу – 0 теңге;</w:t>
      </w:r>
    </w:p>
    <w:bookmarkEnd w:id="120"/>
    <w:bookmarkStart w:name="z124" w:id="12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1"/>
    <w:bookmarkStart w:name="z125" w:id="122"/>
    <w:p>
      <w:pPr>
        <w:spacing w:after="0"/>
        <w:ind w:left="0"/>
        <w:jc w:val="both"/>
      </w:pPr>
      <w:r>
        <w:rPr>
          <w:rFonts w:ascii="Times New Roman"/>
          <w:b w:val="false"/>
          <w:i w:val="false"/>
          <w:color w:val="000000"/>
          <w:sz w:val="28"/>
        </w:rPr>
        <w:t>
      5) бюджет тапшылығы (профициті) – 0 теңге;</w:t>
      </w:r>
    </w:p>
    <w:bookmarkEnd w:id="122"/>
    <w:bookmarkStart w:name="z126" w:id="12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23"/>
    <w:bookmarkStart w:name="z127" w:id="124"/>
    <w:p>
      <w:pPr>
        <w:spacing w:after="0"/>
        <w:ind w:left="0"/>
        <w:jc w:val="both"/>
      </w:pPr>
      <w:r>
        <w:rPr>
          <w:rFonts w:ascii="Times New Roman"/>
          <w:b w:val="false"/>
          <w:i w:val="false"/>
          <w:color w:val="000000"/>
          <w:sz w:val="28"/>
        </w:rPr>
        <w:t>
      қарыздар түсімі – 0 теңге;</w:t>
      </w:r>
    </w:p>
    <w:bookmarkEnd w:id="124"/>
    <w:bookmarkStart w:name="z128" w:id="125"/>
    <w:p>
      <w:pPr>
        <w:spacing w:after="0"/>
        <w:ind w:left="0"/>
        <w:jc w:val="both"/>
      </w:pPr>
      <w:r>
        <w:rPr>
          <w:rFonts w:ascii="Times New Roman"/>
          <w:b w:val="false"/>
          <w:i w:val="false"/>
          <w:color w:val="000000"/>
          <w:sz w:val="28"/>
        </w:rPr>
        <w:t>
      қарыздарды өтеу – 0 теңге;</w:t>
      </w:r>
    </w:p>
    <w:bookmarkEnd w:id="125"/>
    <w:bookmarkStart w:name="z129" w:id="12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30" w:id="127"/>
    <w:p>
      <w:pPr>
        <w:spacing w:after="0"/>
        <w:ind w:left="0"/>
        <w:jc w:val="both"/>
      </w:pPr>
      <w:r>
        <w:rPr>
          <w:rFonts w:ascii="Times New Roman"/>
          <w:b w:val="false"/>
          <w:i w:val="false"/>
          <w:color w:val="000000"/>
          <w:sz w:val="28"/>
        </w:rPr>
        <w:t xml:space="preserve">
      8. 2020-2022 жылдарға арналған Бөрлі ауданының Қанай ауылдық округінің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127"/>
    <w:bookmarkStart w:name="z131" w:id="128"/>
    <w:p>
      <w:pPr>
        <w:spacing w:after="0"/>
        <w:ind w:left="0"/>
        <w:jc w:val="both"/>
      </w:pPr>
      <w:r>
        <w:rPr>
          <w:rFonts w:ascii="Times New Roman"/>
          <w:b w:val="false"/>
          <w:i w:val="false"/>
          <w:color w:val="000000"/>
          <w:sz w:val="28"/>
        </w:rPr>
        <w:t>
      1) кірістер – 44 396 мың теңге:</w:t>
      </w:r>
    </w:p>
    <w:bookmarkEnd w:id="128"/>
    <w:bookmarkStart w:name="z132" w:id="129"/>
    <w:p>
      <w:pPr>
        <w:spacing w:after="0"/>
        <w:ind w:left="0"/>
        <w:jc w:val="both"/>
      </w:pPr>
      <w:r>
        <w:rPr>
          <w:rFonts w:ascii="Times New Roman"/>
          <w:b w:val="false"/>
          <w:i w:val="false"/>
          <w:color w:val="000000"/>
          <w:sz w:val="28"/>
        </w:rPr>
        <w:t>
      салықтық түсімдер – 882 мың теңге;</w:t>
      </w:r>
    </w:p>
    <w:bookmarkEnd w:id="129"/>
    <w:bookmarkStart w:name="z133" w:id="130"/>
    <w:p>
      <w:pPr>
        <w:spacing w:after="0"/>
        <w:ind w:left="0"/>
        <w:jc w:val="both"/>
      </w:pPr>
      <w:r>
        <w:rPr>
          <w:rFonts w:ascii="Times New Roman"/>
          <w:b w:val="false"/>
          <w:i w:val="false"/>
          <w:color w:val="000000"/>
          <w:sz w:val="28"/>
        </w:rPr>
        <w:t>
      салықтық емес түсімдер – 12 мың теңге;</w:t>
      </w:r>
    </w:p>
    <w:bookmarkEnd w:id="130"/>
    <w:bookmarkStart w:name="z134" w:id="131"/>
    <w:p>
      <w:pPr>
        <w:spacing w:after="0"/>
        <w:ind w:left="0"/>
        <w:jc w:val="both"/>
      </w:pPr>
      <w:r>
        <w:rPr>
          <w:rFonts w:ascii="Times New Roman"/>
          <w:b w:val="false"/>
          <w:i w:val="false"/>
          <w:color w:val="000000"/>
          <w:sz w:val="28"/>
        </w:rPr>
        <w:t>
      негізгі капиталды сатудан түсетін түсімдер – 0 теңге;</w:t>
      </w:r>
    </w:p>
    <w:bookmarkEnd w:id="131"/>
    <w:bookmarkStart w:name="z135" w:id="132"/>
    <w:p>
      <w:pPr>
        <w:spacing w:after="0"/>
        <w:ind w:left="0"/>
        <w:jc w:val="both"/>
      </w:pPr>
      <w:r>
        <w:rPr>
          <w:rFonts w:ascii="Times New Roman"/>
          <w:b w:val="false"/>
          <w:i w:val="false"/>
          <w:color w:val="000000"/>
          <w:sz w:val="28"/>
        </w:rPr>
        <w:t>
      трансферттер түсімі – 43 502 мың теңге;</w:t>
      </w:r>
    </w:p>
    <w:bookmarkEnd w:id="132"/>
    <w:bookmarkStart w:name="z136" w:id="133"/>
    <w:p>
      <w:pPr>
        <w:spacing w:after="0"/>
        <w:ind w:left="0"/>
        <w:jc w:val="both"/>
      </w:pPr>
      <w:r>
        <w:rPr>
          <w:rFonts w:ascii="Times New Roman"/>
          <w:b w:val="false"/>
          <w:i w:val="false"/>
          <w:color w:val="000000"/>
          <w:sz w:val="28"/>
        </w:rPr>
        <w:t>
      2) шығындар – 44 396 мың теңге;</w:t>
      </w:r>
    </w:p>
    <w:bookmarkEnd w:id="133"/>
    <w:bookmarkStart w:name="z137" w:id="134"/>
    <w:p>
      <w:pPr>
        <w:spacing w:after="0"/>
        <w:ind w:left="0"/>
        <w:jc w:val="both"/>
      </w:pPr>
      <w:r>
        <w:rPr>
          <w:rFonts w:ascii="Times New Roman"/>
          <w:b w:val="false"/>
          <w:i w:val="false"/>
          <w:color w:val="000000"/>
          <w:sz w:val="28"/>
        </w:rPr>
        <w:t>
      3) таза бюджеттік кредиттеу - 0 теңге:</w:t>
      </w:r>
    </w:p>
    <w:bookmarkEnd w:id="134"/>
    <w:bookmarkStart w:name="z138" w:id="135"/>
    <w:p>
      <w:pPr>
        <w:spacing w:after="0"/>
        <w:ind w:left="0"/>
        <w:jc w:val="both"/>
      </w:pPr>
      <w:r>
        <w:rPr>
          <w:rFonts w:ascii="Times New Roman"/>
          <w:b w:val="false"/>
          <w:i w:val="false"/>
          <w:color w:val="000000"/>
          <w:sz w:val="28"/>
        </w:rPr>
        <w:t>
      бюджеттік кредиттер – 0 теңге;</w:t>
      </w:r>
    </w:p>
    <w:bookmarkEnd w:id="135"/>
    <w:bookmarkStart w:name="z139" w:id="136"/>
    <w:p>
      <w:pPr>
        <w:spacing w:after="0"/>
        <w:ind w:left="0"/>
        <w:jc w:val="both"/>
      </w:pPr>
      <w:r>
        <w:rPr>
          <w:rFonts w:ascii="Times New Roman"/>
          <w:b w:val="false"/>
          <w:i w:val="false"/>
          <w:color w:val="000000"/>
          <w:sz w:val="28"/>
        </w:rPr>
        <w:t>
      бюджеттік кредиттерді өтеу – 0 теңге;</w:t>
      </w:r>
    </w:p>
    <w:bookmarkEnd w:id="136"/>
    <w:bookmarkStart w:name="z140" w:id="13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7"/>
    <w:bookmarkStart w:name="z141" w:id="138"/>
    <w:p>
      <w:pPr>
        <w:spacing w:after="0"/>
        <w:ind w:left="0"/>
        <w:jc w:val="both"/>
      </w:pPr>
      <w:r>
        <w:rPr>
          <w:rFonts w:ascii="Times New Roman"/>
          <w:b w:val="false"/>
          <w:i w:val="false"/>
          <w:color w:val="000000"/>
          <w:sz w:val="28"/>
        </w:rPr>
        <w:t>
      қаржы активтерін сатып алу – 0 теңге;</w:t>
      </w:r>
    </w:p>
    <w:bookmarkEnd w:id="138"/>
    <w:bookmarkStart w:name="z142" w:id="13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9"/>
    <w:bookmarkStart w:name="z143" w:id="140"/>
    <w:p>
      <w:pPr>
        <w:spacing w:after="0"/>
        <w:ind w:left="0"/>
        <w:jc w:val="both"/>
      </w:pPr>
      <w:r>
        <w:rPr>
          <w:rFonts w:ascii="Times New Roman"/>
          <w:b w:val="false"/>
          <w:i w:val="false"/>
          <w:color w:val="000000"/>
          <w:sz w:val="28"/>
        </w:rPr>
        <w:t>
      5) бюджет тапшылығы (профициті) – 0 теңге;</w:t>
      </w:r>
    </w:p>
    <w:bookmarkEnd w:id="140"/>
    <w:bookmarkStart w:name="z144" w:id="14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41"/>
    <w:bookmarkStart w:name="z145" w:id="142"/>
    <w:p>
      <w:pPr>
        <w:spacing w:after="0"/>
        <w:ind w:left="0"/>
        <w:jc w:val="both"/>
      </w:pPr>
      <w:r>
        <w:rPr>
          <w:rFonts w:ascii="Times New Roman"/>
          <w:b w:val="false"/>
          <w:i w:val="false"/>
          <w:color w:val="000000"/>
          <w:sz w:val="28"/>
        </w:rPr>
        <w:t>
      қарыздар түсімі – 0 теңге;</w:t>
      </w:r>
    </w:p>
    <w:bookmarkEnd w:id="142"/>
    <w:bookmarkStart w:name="z146" w:id="143"/>
    <w:p>
      <w:pPr>
        <w:spacing w:after="0"/>
        <w:ind w:left="0"/>
        <w:jc w:val="both"/>
      </w:pPr>
      <w:r>
        <w:rPr>
          <w:rFonts w:ascii="Times New Roman"/>
          <w:b w:val="false"/>
          <w:i w:val="false"/>
          <w:color w:val="000000"/>
          <w:sz w:val="28"/>
        </w:rPr>
        <w:t>
      қарыздарды өтеу – 0 теңге;</w:t>
      </w:r>
    </w:p>
    <w:bookmarkEnd w:id="143"/>
    <w:bookmarkStart w:name="z147" w:id="14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48" w:id="145"/>
    <w:p>
      <w:pPr>
        <w:spacing w:after="0"/>
        <w:ind w:left="0"/>
        <w:jc w:val="both"/>
      </w:pPr>
      <w:r>
        <w:rPr>
          <w:rFonts w:ascii="Times New Roman"/>
          <w:b w:val="false"/>
          <w:i w:val="false"/>
          <w:color w:val="000000"/>
          <w:sz w:val="28"/>
        </w:rPr>
        <w:t xml:space="preserve">
      9. 2020-2022 жылдарға арналған Бөрлі ауданының Қарағанды ауылдық округінің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145"/>
    <w:bookmarkStart w:name="z149" w:id="146"/>
    <w:p>
      <w:pPr>
        <w:spacing w:after="0"/>
        <w:ind w:left="0"/>
        <w:jc w:val="both"/>
      </w:pPr>
      <w:r>
        <w:rPr>
          <w:rFonts w:ascii="Times New Roman"/>
          <w:b w:val="false"/>
          <w:i w:val="false"/>
          <w:color w:val="000000"/>
          <w:sz w:val="28"/>
        </w:rPr>
        <w:t>
      1) кірістер – 41 851 мың теңге:</w:t>
      </w:r>
    </w:p>
    <w:bookmarkEnd w:id="146"/>
    <w:bookmarkStart w:name="z150" w:id="147"/>
    <w:p>
      <w:pPr>
        <w:spacing w:after="0"/>
        <w:ind w:left="0"/>
        <w:jc w:val="both"/>
      </w:pPr>
      <w:r>
        <w:rPr>
          <w:rFonts w:ascii="Times New Roman"/>
          <w:b w:val="false"/>
          <w:i w:val="false"/>
          <w:color w:val="000000"/>
          <w:sz w:val="28"/>
        </w:rPr>
        <w:t>
      салықтық түсімдер – 396 мың теңге;</w:t>
      </w:r>
    </w:p>
    <w:bookmarkEnd w:id="147"/>
    <w:bookmarkStart w:name="z151" w:id="148"/>
    <w:p>
      <w:pPr>
        <w:spacing w:after="0"/>
        <w:ind w:left="0"/>
        <w:jc w:val="both"/>
      </w:pPr>
      <w:r>
        <w:rPr>
          <w:rFonts w:ascii="Times New Roman"/>
          <w:b w:val="false"/>
          <w:i w:val="false"/>
          <w:color w:val="000000"/>
          <w:sz w:val="28"/>
        </w:rPr>
        <w:t>
      салықтық емес түсімдер – 137 мың теңге;</w:t>
      </w:r>
    </w:p>
    <w:bookmarkEnd w:id="148"/>
    <w:bookmarkStart w:name="z152" w:id="149"/>
    <w:p>
      <w:pPr>
        <w:spacing w:after="0"/>
        <w:ind w:left="0"/>
        <w:jc w:val="both"/>
      </w:pPr>
      <w:r>
        <w:rPr>
          <w:rFonts w:ascii="Times New Roman"/>
          <w:b w:val="false"/>
          <w:i w:val="false"/>
          <w:color w:val="000000"/>
          <w:sz w:val="28"/>
        </w:rPr>
        <w:t>
      негізгі капиталды сатудан түсетін түсімдер – 0 теңге;</w:t>
      </w:r>
    </w:p>
    <w:bookmarkEnd w:id="149"/>
    <w:bookmarkStart w:name="z153" w:id="150"/>
    <w:p>
      <w:pPr>
        <w:spacing w:after="0"/>
        <w:ind w:left="0"/>
        <w:jc w:val="both"/>
      </w:pPr>
      <w:r>
        <w:rPr>
          <w:rFonts w:ascii="Times New Roman"/>
          <w:b w:val="false"/>
          <w:i w:val="false"/>
          <w:color w:val="000000"/>
          <w:sz w:val="28"/>
        </w:rPr>
        <w:t>
      трансферттер түсімі – 41 318 мың теңге;</w:t>
      </w:r>
    </w:p>
    <w:bookmarkEnd w:id="150"/>
    <w:bookmarkStart w:name="z154" w:id="151"/>
    <w:p>
      <w:pPr>
        <w:spacing w:after="0"/>
        <w:ind w:left="0"/>
        <w:jc w:val="both"/>
      </w:pPr>
      <w:r>
        <w:rPr>
          <w:rFonts w:ascii="Times New Roman"/>
          <w:b w:val="false"/>
          <w:i w:val="false"/>
          <w:color w:val="000000"/>
          <w:sz w:val="28"/>
        </w:rPr>
        <w:t>
      2) шығындар – 41 851 мың теңге;</w:t>
      </w:r>
    </w:p>
    <w:bookmarkEnd w:id="151"/>
    <w:bookmarkStart w:name="z155" w:id="152"/>
    <w:p>
      <w:pPr>
        <w:spacing w:after="0"/>
        <w:ind w:left="0"/>
        <w:jc w:val="both"/>
      </w:pPr>
      <w:r>
        <w:rPr>
          <w:rFonts w:ascii="Times New Roman"/>
          <w:b w:val="false"/>
          <w:i w:val="false"/>
          <w:color w:val="000000"/>
          <w:sz w:val="28"/>
        </w:rPr>
        <w:t>
      3) таза бюджеттік кредиттеу - 0 теңге:</w:t>
      </w:r>
    </w:p>
    <w:bookmarkEnd w:id="152"/>
    <w:bookmarkStart w:name="z156" w:id="153"/>
    <w:p>
      <w:pPr>
        <w:spacing w:after="0"/>
        <w:ind w:left="0"/>
        <w:jc w:val="both"/>
      </w:pPr>
      <w:r>
        <w:rPr>
          <w:rFonts w:ascii="Times New Roman"/>
          <w:b w:val="false"/>
          <w:i w:val="false"/>
          <w:color w:val="000000"/>
          <w:sz w:val="28"/>
        </w:rPr>
        <w:t>
      бюджеттік кредиттер – 0 теңге;</w:t>
      </w:r>
    </w:p>
    <w:bookmarkEnd w:id="153"/>
    <w:bookmarkStart w:name="z157" w:id="154"/>
    <w:p>
      <w:pPr>
        <w:spacing w:after="0"/>
        <w:ind w:left="0"/>
        <w:jc w:val="both"/>
      </w:pPr>
      <w:r>
        <w:rPr>
          <w:rFonts w:ascii="Times New Roman"/>
          <w:b w:val="false"/>
          <w:i w:val="false"/>
          <w:color w:val="000000"/>
          <w:sz w:val="28"/>
        </w:rPr>
        <w:t>
      бюджеттік кредиттерді өтеу – 0 теңге;</w:t>
      </w:r>
    </w:p>
    <w:bookmarkEnd w:id="154"/>
    <w:bookmarkStart w:name="z158" w:id="15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55"/>
    <w:bookmarkStart w:name="z159" w:id="156"/>
    <w:p>
      <w:pPr>
        <w:spacing w:after="0"/>
        <w:ind w:left="0"/>
        <w:jc w:val="both"/>
      </w:pPr>
      <w:r>
        <w:rPr>
          <w:rFonts w:ascii="Times New Roman"/>
          <w:b w:val="false"/>
          <w:i w:val="false"/>
          <w:color w:val="000000"/>
          <w:sz w:val="28"/>
        </w:rPr>
        <w:t>
      қаржы активтерін сатып алу – 0 теңге;</w:t>
      </w:r>
    </w:p>
    <w:bookmarkEnd w:id="156"/>
    <w:bookmarkStart w:name="z160" w:id="15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7"/>
    <w:bookmarkStart w:name="z161" w:id="158"/>
    <w:p>
      <w:pPr>
        <w:spacing w:after="0"/>
        <w:ind w:left="0"/>
        <w:jc w:val="both"/>
      </w:pPr>
      <w:r>
        <w:rPr>
          <w:rFonts w:ascii="Times New Roman"/>
          <w:b w:val="false"/>
          <w:i w:val="false"/>
          <w:color w:val="000000"/>
          <w:sz w:val="28"/>
        </w:rPr>
        <w:t>
      5) бюджет тапшылығы (профициті) – 0 теңге;</w:t>
      </w:r>
    </w:p>
    <w:bookmarkEnd w:id="158"/>
    <w:bookmarkStart w:name="z162" w:id="159"/>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9"/>
    <w:bookmarkStart w:name="z163" w:id="160"/>
    <w:p>
      <w:pPr>
        <w:spacing w:after="0"/>
        <w:ind w:left="0"/>
        <w:jc w:val="both"/>
      </w:pPr>
      <w:r>
        <w:rPr>
          <w:rFonts w:ascii="Times New Roman"/>
          <w:b w:val="false"/>
          <w:i w:val="false"/>
          <w:color w:val="000000"/>
          <w:sz w:val="28"/>
        </w:rPr>
        <w:t>
      қарыздар түсімі – 0 теңге;</w:t>
      </w:r>
    </w:p>
    <w:bookmarkEnd w:id="160"/>
    <w:bookmarkStart w:name="z164" w:id="161"/>
    <w:p>
      <w:pPr>
        <w:spacing w:after="0"/>
        <w:ind w:left="0"/>
        <w:jc w:val="both"/>
      </w:pPr>
      <w:r>
        <w:rPr>
          <w:rFonts w:ascii="Times New Roman"/>
          <w:b w:val="false"/>
          <w:i w:val="false"/>
          <w:color w:val="000000"/>
          <w:sz w:val="28"/>
        </w:rPr>
        <w:t>
      қарыздарды өтеу – 0 теңге;</w:t>
      </w:r>
    </w:p>
    <w:bookmarkEnd w:id="161"/>
    <w:bookmarkStart w:name="z165" w:id="162"/>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66" w:id="163"/>
    <w:p>
      <w:pPr>
        <w:spacing w:after="0"/>
        <w:ind w:left="0"/>
        <w:jc w:val="both"/>
      </w:pPr>
      <w:r>
        <w:rPr>
          <w:rFonts w:ascii="Times New Roman"/>
          <w:b w:val="false"/>
          <w:i w:val="false"/>
          <w:color w:val="000000"/>
          <w:sz w:val="28"/>
        </w:rPr>
        <w:t xml:space="preserve">
      10. 2020-2022 жылдарға арналған Бөрлі ауданының Қарақұдық ауылдық округінің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163"/>
    <w:bookmarkStart w:name="z167" w:id="164"/>
    <w:p>
      <w:pPr>
        <w:spacing w:after="0"/>
        <w:ind w:left="0"/>
        <w:jc w:val="both"/>
      </w:pPr>
      <w:r>
        <w:rPr>
          <w:rFonts w:ascii="Times New Roman"/>
          <w:b w:val="false"/>
          <w:i w:val="false"/>
          <w:color w:val="000000"/>
          <w:sz w:val="28"/>
        </w:rPr>
        <w:t>
      1) кірістер – 32 384 мың теңге:</w:t>
      </w:r>
    </w:p>
    <w:bookmarkEnd w:id="164"/>
    <w:bookmarkStart w:name="z168" w:id="165"/>
    <w:p>
      <w:pPr>
        <w:spacing w:after="0"/>
        <w:ind w:left="0"/>
        <w:jc w:val="both"/>
      </w:pPr>
      <w:r>
        <w:rPr>
          <w:rFonts w:ascii="Times New Roman"/>
          <w:b w:val="false"/>
          <w:i w:val="false"/>
          <w:color w:val="000000"/>
          <w:sz w:val="28"/>
        </w:rPr>
        <w:t>
      салықтық түсімдер – 353 мың теңге;</w:t>
      </w:r>
    </w:p>
    <w:bookmarkEnd w:id="165"/>
    <w:bookmarkStart w:name="z169" w:id="166"/>
    <w:p>
      <w:pPr>
        <w:spacing w:after="0"/>
        <w:ind w:left="0"/>
        <w:jc w:val="both"/>
      </w:pPr>
      <w:r>
        <w:rPr>
          <w:rFonts w:ascii="Times New Roman"/>
          <w:b w:val="false"/>
          <w:i w:val="false"/>
          <w:color w:val="000000"/>
          <w:sz w:val="28"/>
        </w:rPr>
        <w:t>
      салықтық емес түсімдер – 0 теңге;</w:t>
      </w:r>
    </w:p>
    <w:bookmarkEnd w:id="166"/>
    <w:bookmarkStart w:name="z170" w:id="167"/>
    <w:p>
      <w:pPr>
        <w:spacing w:after="0"/>
        <w:ind w:left="0"/>
        <w:jc w:val="both"/>
      </w:pPr>
      <w:r>
        <w:rPr>
          <w:rFonts w:ascii="Times New Roman"/>
          <w:b w:val="false"/>
          <w:i w:val="false"/>
          <w:color w:val="000000"/>
          <w:sz w:val="28"/>
        </w:rPr>
        <w:t>
      негізгі капиталды сатудан түсетін түсімдер – 0 теңге;</w:t>
      </w:r>
    </w:p>
    <w:bookmarkEnd w:id="167"/>
    <w:bookmarkStart w:name="z171" w:id="168"/>
    <w:p>
      <w:pPr>
        <w:spacing w:after="0"/>
        <w:ind w:left="0"/>
        <w:jc w:val="both"/>
      </w:pPr>
      <w:r>
        <w:rPr>
          <w:rFonts w:ascii="Times New Roman"/>
          <w:b w:val="false"/>
          <w:i w:val="false"/>
          <w:color w:val="000000"/>
          <w:sz w:val="28"/>
        </w:rPr>
        <w:t>
      трансферттер түсімі – 32 031 мың теңге;</w:t>
      </w:r>
    </w:p>
    <w:bookmarkEnd w:id="168"/>
    <w:bookmarkStart w:name="z172" w:id="169"/>
    <w:p>
      <w:pPr>
        <w:spacing w:after="0"/>
        <w:ind w:left="0"/>
        <w:jc w:val="both"/>
      </w:pPr>
      <w:r>
        <w:rPr>
          <w:rFonts w:ascii="Times New Roman"/>
          <w:b w:val="false"/>
          <w:i w:val="false"/>
          <w:color w:val="000000"/>
          <w:sz w:val="28"/>
        </w:rPr>
        <w:t>
      2) шығындар – 32 384 мың теңге;</w:t>
      </w:r>
    </w:p>
    <w:bookmarkEnd w:id="169"/>
    <w:bookmarkStart w:name="z173" w:id="170"/>
    <w:p>
      <w:pPr>
        <w:spacing w:after="0"/>
        <w:ind w:left="0"/>
        <w:jc w:val="both"/>
      </w:pPr>
      <w:r>
        <w:rPr>
          <w:rFonts w:ascii="Times New Roman"/>
          <w:b w:val="false"/>
          <w:i w:val="false"/>
          <w:color w:val="000000"/>
          <w:sz w:val="28"/>
        </w:rPr>
        <w:t>
      3) таза бюджеттік кредиттеу - 0 теңге:</w:t>
      </w:r>
    </w:p>
    <w:bookmarkEnd w:id="170"/>
    <w:bookmarkStart w:name="z174" w:id="171"/>
    <w:p>
      <w:pPr>
        <w:spacing w:after="0"/>
        <w:ind w:left="0"/>
        <w:jc w:val="both"/>
      </w:pPr>
      <w:r>
        <w:rPr>
          <w:rFonts w:ascii="Times New Roman"/>
          <w:b w:val="false"/>
          <w:i w:val="false"/>
          <w:color w:val="000000"/>
          <w:sz w:val="28"/>
        </w:rPr>
        <w:t>
      бюджеттік кредиттер – 0 теңге;</w:t>
      </w:r>
    </w:p>
    <w:bookmarkEnd w:id="171"/>
    <w:bookmarkStart w:name="z175" w:id="172"/>
    <w:p>
      <w:pPr>
        <w:spacing w:after="0"/>
        <w:ind w:left="0"/>
        <w:jc w:val="both"/>
      </w:pPr>
      <w:r>
        <w:rPr>
          <w:rFonts w:ascii="Times New Roman"/>
          <w:b w:val="false"/>
          <w:i w:val="false"/>
          <w:color w:val="000000"/>
          <w:sz w:val="28"/>
        </w:rPr>
        <w:t>
      бюджеттік кредиттерді өтеу – 0 теңге;</w:t>
      </w:r>
    </w:p>
    <w:bookmarkEnd w:id="172"/>
    <w:bookmarkStart w:name="z176" w:id="17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73"/>
    <w:bookmarkStart w:name="z177" w:id="174"/>
    <w:p>
      <w:pPr>
        <w:spacing w:after="0"/>
        <w:ind w:left="0"/>
        <w:jc w:val="both"/>
      </w:pPr>
      <w:r>
        <w:rPr>
          <w:rFonts w:ascii="Times New Roman"/>
          <w:b w:val="false"/>
          <w:i w:val="false"/>
          <w:color w:val="000000"/>
          <w:sz w:val="28"/>
        </w:rPr>
        <w:t>
      қаржы активтерін сатып алу – 0 теңге;</w:t>
      </w:r>
    </w:p>
    <w:bookmarkEnd w:id="174"/>
    <w:bookmarkStart w:name="z178" w:id="17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75"/>
    <w:bookmarkStart w:name="z179" w:id="176"/>
    <w:p>
      <w:pPr>
        <w:spacing w:after="0"/>
        <w:ind w:left="0"/>
        <w:jc w:val="both"/>
      </w:pPr>
      <w:r>
        <w:rPr>
          <w:rFonts w:ascii="Times New Roman"/>
          <w:b w:val="false"/>
          <w:i w:val="false"/>
          <w:color w:val="000000"/>
          <w:sz w:val="28"/>
        </w:rPr>
        <w:t>
      5) бюджет тапшылығы (профициті) – 0 теңге;</w:t>
      </w:r>
    </w:p>
    <w:bookmarkEnd w:id="176"/>
    <w:bookmarkStart w:name="z180" w:id="177"/>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77"/>
    <w:bookmarkStart w:name="z181" w:id="178"/>
    <w:p>
      <w:pPr>
        <w:spacing w:after="0"/>
        <w:ind w:left="0"/>
        <w:jc w:val="both"/>
      </w:pPr>
      <w:r>
        <w:rPr>
          <w:rFonts w:ascii="Times New Roman"/>
          <w:b w:val="false"/>
          <w:i w:val="false"/>
          <w:color w:val="000000"/>
          <w:sz w:val="28"/>
        </w:rPr>
        <w:t>
      қарыздар түсімі – 0 теңге;</w:t>
      </w:r>
    </w:p>
    <w:bookmarkEnd w:id="178"/>
    <w:bookmarkStart w:name="z182" w:id="179"/>
    <w:p>
      <w:pPr>
        <w:spacing w:after="0"/>
        <w:ind w:left="0"/>
        <w:jc w:val="both"/>
      </w:pPr>
      <w:r>
        <w:rPr>
          <w:rFonts w:ascii="Times New Roman"/>
          <w:b w:val="false"/>
          <w:i w:val="false"/>
          <w:color w:val="000000"/>
          <w:sz w:val="28"/>
        </w:rPr>
        <w:t>
      қарыздарды өтеу – 0 теңге;</w:t>
      </w:r>
    </w:p>
    <w:bookmarkEnd w:id="179"/>
    <w:bookmarkStart w:name="z183" w:id="180"/>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84" w:id="181"/>
    <w:p>
      <w:pPr>
        <w:spacing w:after="0"/>
        <w:ind w:left="0"/>
        <w:jc w:val="both"/>
      </w:pPr>
      <w:r>
        <w:rPr>
          <w:rFonts w:ascii="Times New Roman"/>
          <w:b w:val="false"/>
          <w:i w:val="false"/>
          <w:color w:val="000000"/>
          <w:sz w:val="28"/>
        </w:rPr>
        <w:t xml:space="preserve">
      11. 2020-2022 жылдарға арналған Бөрлі ауданының Кеңтүбек ауылдық округінің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181"/>
    <w:bookmarkStart w:name="z185" w:id="182"/>
    <w:p>
      <w:pPr>
        <w:spacing w:after="0"/>
        <w:ind w:left="0"/>
        <w:jc w:val="both"/>
      </w:pPr>
      <w:r>
        <w:rPr>
          <w:rFonts w:ascii="Times New Roman"/>
          <w:b w:val="false"/>
          <w:i w:val="false"/>
          <w:color w:val="000000"/>
          <w:sz w:val="28"/>
        </w:rPr>
        <w:t>
      1) кірістер – 49 522 мың теңге:</w:t>
      </w:r>
    </w:p>
    <w:bookmarkEnd w:id="182"/>
    <w:bookmarkStart w:name="z186" w:id="183"/>
    <w:p>
      <w:pPr>
        <w:spacing w:after="0"/>
        <w:ind w:left="0"/>
        <w:jc w:val="both"/>
      </w:pPr>
      <w:r>
        <w:rPr>
          <w:rFonts w:ascii="Times New Roman"/>
          <w:b w:val="false"/>
          <w:i w:val="false"/>
          <w:color w:val="000000"/>
          <w:sz w:val="28"/>
        </w:rPr>
        <w:t>
      салықтық түсімдер – 1 963 мың теңге;</w:t>
      </w:r>
    </w:p>
    <w:bookmarkEnd w:id="183"/>
    <w:bookmarkStart w:name="z187" w:id="184"/>
    <w:p>
      <w:pPr>
        <w:spacing w:after="0"/>
        <w:ind w:left="0"/>
        <w:jc w:val="both"/>
      </w:pPr>
      <w:r>
        <w:rPr>
          <w:rFonts w:ascii="Times New Roman"/>
          <w:b w:val="false"/>
          <w:i w:val="false"/>
          <w:color w:val="000000"/>
          <w:sz w:val="28"/>
        </w:rPr>
        <w:t>
      салықтық емес түсімдер – 0 теңге;</w:t>
      </w:r>
    </w:p>
    <w:bookmarkEnd w:id="184"/>
    <w:bookmarkStart w:name="z188" w:id="185"/>
    <w:p>
      <w:pPr>
        <w:spacing w:after="0"/>
        <w:ind w:left="0"/>
        <w:jc w:val="both"/>
      </w:pPr>
      <w:r>
        <w:rPr>
          <w:rFonts w:ascii="Times New Roman"/>
          <w:b w:val="false"/>
          <w:i w:val="false"/>
          <w:color w:val="000000"/>
          <w:sz w:val="28"/>
        </w:rPr>
        <w:t>
      негізгі капиталды сатудан түсетін түсімдер – 0 теңге;</w:t>
      </w:r>
    </w:p>
    <w:bookmarkEnd w:id="185"/>
    <w:bookmarkStart w:name="z189" w:id="186"/>
    <w:p>
      <w:pPr>
        <w:spacing w:after="0"/>
        <w:ind w:left="0"/>
        <w:jc w:val="both"/>
      </w:pPr>
      <w:r>
        <w:rPr>
          <w:rFonts w:ascii="Times New Roman"/>
          <w:b w:val="false"/>
          <w:i w:val="false"/>
          <w:color w:val="000000"/>
          <w:sz w:val="28"/>
        </w:rPr>
        <w:t>
      трансферттер түсімі – 47 559 мың теңге;</w:t>
      </w:r>
    </w:p>
    <w:bookmarkEnd w:id="186"/>
    <w:bookmarkStart w:name="z190" w:id="187"/>
    <w:p>
      <w:pPr>
        <w:spacing w:after="0"/>
        <w:ind w:left="0"/>
        <w:jc w:val="both"/>
      </w:pPr>
      <w:r>
        <w:rPr>
          <w:rFonts w:ascii="Times New Roman"/>
          <w:b w:val="false"/>
          <w:i w:val="false"/>
          <w:color w:val="000000"/>
          <w:sz w:val="28"/>
        </w:rPr>
        <w:t>
      2) шығындар – 49 522 мың теңге;</w:t>
      </w:r>
    </w:p>
    <w:bookmarkEnd w:id="187"/>
    <w:bookmarkStart w:name="z191" w:id="188"/>
    <w:p>
      <w:pPr>
        <w:spacing w:after="0"/>
        <w:ind w:left="0"/>
        <w:jc w:val="both"/>
      </w:pPr>
      <w:r>
        <w:rPr>
          <w:rFonts w:ascii="Times New Roman"/>
          <w:b w:val="false"/>
          <w:i w:val="false"/>
          <w:color w:val="000000"/>
          <w:sz w:val="28"/>
        </w:rPr>
        <w:t>
      3) таза бюджеттік кредиттеу - 0 теңге:</w:t>
      </w:r>
    </w:p>
    <w:bookmarkEnd w:id="188"/>
    <w:bookmarkStart w:name="z192" w:id="189"/>
    <w:p>
      <w:pPr>
        <w:spacing w:after="0"/>
        <w:ind w:left="0"/>
        <w:jc w:val="both"/>
      </w:pPr>
      <w:r>
        <w:rPr>
          <w:rFonts w:ascii="Times New Roman"/>
          <w:b w:val="false"/>
          <w:i w:val="false"/>
          <w:color w:val="000000"/>
          <w:sz w:val="28"/>
        </w:rPr>
        <w:t>
      бюджеттік кредиттер – 0 теңге;</w:t>
      </w:r>
    </w:p>
    <w:bookmarkEnd w:id="189"/>
    <w:bookmarkStart w:name="z193" w:id="190"/>
    <w:p>
      <w:pPr>
        <w:spacing w:after="0"/>
        <w:ind w:left="0"/>
        <w:jc w:val="both"/>
      </w:pPr>
      <w:r>
        <w:rPr>
          <w:rFonts w:ascii="Times New Roman"/>
          <w:b w:val="false"/>
          <w:i w:val="false"/>
          <w:color w:val="000000"/>
          <w:sz w:val="28"/>
        </w:rPr>
        <w:t>
      бюджеттік кредиттерді өтеу – 0 теңге;</w:t>
      </w:r>
    </w:p>
    <w:bookmarkEnd w:id="190"/>
    <w:bookmarkStart w:name="z194" w:id="19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91"/>
    <w:bookmarkStart w:name="z195" w:id="192"/>
    <w:p>
      <w:pPr>
        <w:spacing w:after="0"/>
        <w:ind w:left="0"/>
        <w:jc w:val="both"/>
      </w:pPr>
      <w:r>
        <w:rPr>
          <w:rFonts w:ascii="Times New Roman"/>
          <w:b w:val="false"/>
          <w:i w:val="false"/>
          <w:color w:val="000000"/>
          <w:sz w:val="28"/>
        </w:rPr>
        <w:t>
      қаржы активтерін сатып алу – 0 теңге;</w:t>
      </w:r>
    </w:p>
    <w:bookmarkEnd w:id="192"/>
    <w:bookmarkStart w:name="z196" w:id="19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93"/>
    <w:bookmarkStart w:name="z197" w:id="194"/>
    <w:p>
      <w:pPr>
        <w:spacing w:after="0"/>
        <w:ind w:left="0"/>
        <w:jc w:val="both"/>
      </w:pPr>
      <w:r>
        <w:rPr>
          <w:rFonts w:ascii="Times New Roman"/>
          <w:b w:val="false"/>
          <w:i w:val="false"/>
          <w:color w:val="000000"/>
          <w:sz w:val="28"/>
        </w:rPr>
        <w:t>
      5) бюджет тапшылығы (профициті) – 0 теңге;</w:t>
      </w:r>
    </w:p>
    <w:bookmarkEnd w:id="194"/>
    <w:bookmarkStart w:name="z198" w:id="19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95"/>
    <w:bookmarkStart w:name="z199" w:id="196"/>
    <w:p>
      <w:pPr>
        <w:spacing w:after="0"/>
        <w:ind w:left="0"/>
        <w:jc w:val="both"/>
      </w:pPr>
      <w:r>
        <w:rPr>
          <w:rFonts w:ascii="Times New Roman"/>
          <w:b w:val="false"/>
          <w:i w:val="false"/>
          <w:color w:val="000000"/>
          <w:sz w:val="28"/>
        </w:rPr>
        <w:t>
      қарыздар түсімі – 0 теңге;</w:t>
      </w:r>
    </w:p>
    <w:bookmarkEnd w:id="196"/>
    <w:bookmarkStart w:name="z200" w:id="197"/>
    <w:p>
      <w:pPr>
        <w:spacing w:after="0"/>
        <w:ind w:left="0"/>
        <w:jc w:val="both"/>
      </w:pPr>
      <w:r>
        <w:rPr>
          <w:rFonts w:ascii="Times New Roman"/>
          <w:b w:val="false"/>
          <w:i w:val="false"/>
          <w:color w:val="000000"/>
          <w:sz w:val="28"/>
        </w:rPr>
        <w:t>
      қарыздарды өтеу – 0 теңге;</w:t>
      </w:r>
    </w:p>
    <w:bookmarkEnd w:id="197"/>
    <w:bookmarkStart w:name="z201" w:id="19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02" w:id="199"/>
    <w:p>
      <w:pPr>
        <w:spacing w:after="0"/>
        <w:ind w:left="0"/>
        <w:jc w:val="both"/>
      </w:pPr>
      <w:r>
        <w:rPr>
          <w:rFonts w:ascii="Times New Roman"/>
          <w:b w:val="false"/>
          <w:i w:val="false"/>
          <w:color w:val="000000"/>
          <w:sz w:val="28"/>
        </w:rPr>
        <w:t xml:space="preserve">
      12. 2020-2022 жылдарға арналған Бөрлі ауданының Приурал ауылдық округінің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199"/>
    <w:bookmarkStart w:name="z203" w:id="200"/>
    <w:p>
      <w:pPr>
        <w:spacing w:after="0"/>
        <w:ind w:left="0"/>
        <w:jc w:val="both"/>
      </w:pPr>
      <w:r>
        <w:rPr>
          <w:rFonts w:ascii="Times New Roman"/>
          <w:b w:val="false"/>
          <w:i w:val="false"/>
          <w:color w:val="000000"/>
          <w:sz w:val="28"/>
        </w:rPr>
        <w:t>
      1) кірістер – 94 136 мың теңге:</w:t>
      </w:r>
    </w:p>
    <w:bookmarkEnd w:id="200"/>
    <w:bookmarkStart w:name="z204" w:id="201"/>
    <w:p>
      <w:pPr>
        <w:spacing w:after="0"/>
        <w:ind w:left="0"/>
        <w:jc w:val="both"/>
      </w:pPr>
      <w:r>
        <w:rPr>
          <w:rFonts w:ascii="Times New Roman"/>
          <w:b w:val="false"/>
          <w:i w:val="false"/>
          <w:color w:val="000000"/>
          <w:sz w:val="28"/>
        </w:rPr>
        <w:t>
      салықтық түсімдер – 2 398 мың теңге;</w:t>
      </w:r>
    </w:p>
    <w:bookmarkEnd w:id="201"/>
    <w:bookmarkStart w:name="z205" w:id="202"/>
    <w:p>
      <w:pPr>
        <w:spacing w:after="0"/>
        <w:ind w:left="0"/>
        <w:jc w:val="both"/>
      </w:pPr>
      <w:r>
        <w:rPr>
          <w:rFonts w:ascii="Times New Roman"/>
          <w:b w:val="false"/>
          <w:i w:val="false"/>
          <w:color w:val="000000"/>
          <w:sz w:val="28"/>
        </w:rPr>
        <w:t>
      салықтық емес түсімдер – 2 007 мың теңге;</w:t>
      </w:r>
    </w:p>
    <w:bookmarkEnd w:id="202"/>
    <w:bookmarkStart w:name="z206" w:id="203"/>
    <w:p>
      <w:pPr>
        <w:spacing w:after="0"/>
        <w:ind w:left="0"/>
        <w:jc w:val="both"/>
      </w:pPr>
      <w:r>
        <w:rPr>
          <w:rFonts w:ascii="Times New Roman"/>
          <w:b w:val="false"/>
          <w:i w:val="false"/>
          <w:color w:val="000000"/>
          <w:sz w:val="28"/>
        </w:rPr>
        <w:t>
      негізгі капиталды сатудан түсетін түсімдер – 0 теңге;</w:t>
      </w:r>
    </w:p>
    <w:bookmarkEnd w:id="203"/>
    <w:bookmarkStart w:name="z207" w:id="204"/>
    <w:p>
      <w:pPr>
        <w:spacing w:after="0"/>
        <w:ind w:left="0"/>
        <w:jc w:val="both"/>
      </w:pPr>
      <w:r>
        <w:rPr>
          <w:rFonts w:ascii="Times New Roman"/>
          <w:b w:val="false"/>
          <w:i w:val="false"/>
          <w:color w:val="000000"/>
          <w:sz w:val="28"/>
        </w:rPr>
        <w:t>
      трансферттер түсімі – 89 731 мың теңге;</w:t>
      </w:r>
    </w:p>
    <w:bookmarkEnd w:id="204"/>
    <w:bookmarkStart w:name="z208" w:id="205"/>
    <w:p>
      <w:pPr>
        <w:spacing w:after="0"/>
        <w:ind w:left="0"/>
        <w:jc w:val="both"/>
      </w:pPr>
      <w:r>
        <w:rPr>
          <w:rFonts w:ascii="Times New Roman"/>
          <w:b w:val="false"/>
          <w:i w:val="false"/>
          <w:color w:val="000000"/>
          <w:sz w:val="28"/>
        </w:rPr>
        <w:t>
      2) шығындар – 94 136 мың теңге;</w:t>
      </w:r>
    </w:p>
    <w:bookmarkEnd w:id="205"/>
    <w:bookmarkStart w:name="z209" w:id="206"/>
    <w:p>
      <w:pPr>
        <w:spacing w:after="0"/>
        <w:ind w:left="0"/>
        <w:jc w:val="both"/>
      </w:pPr>
      <w:r>
        <w:rPr>
          <w:rFonts w:ascii="Times New Roman"/>
          <w:b w:val="false"/>
          <w:i w:val="false"/>
          <w:color w:val="000000"/>
          <w:sz w:val="28"/>
        </w:rPr>
        <w:t>
      3) таза бюджеттік кредиттеу - 0 теңге:</w:t>
      </w:r>
    </w:p>
    <w:bookmarkEnd w:id="206"/>
    <w:bookmarkStart w:name="z210" w:id="207"/>
    <w:p>
      <w:pPr>
        <w:spacing w:after="0"/>
        <w:ind w:left="0"/>
        <w:jc w:val="both"/>
      </w:pPr>
      <w:r>
        <w:rPr>
          <w:rFonts w:ascii="Times New Roman"/>
          <w:b w:val="false"/>
          <w:i w:val="false"/>
          <w:color w:val="000000"/>
          <w:sz w:val="28"/>
        </w:rPr>
        <w:t>
      бюджеттік кредиттер – 0 теңге;</w:t>
      </w:r>
    </w:p>
    <w:bookmarkEnd w:id="207"/>
    <w:bookmarkStart w:name="z211" w:id="208"/>
    <w:p>
      <w:pPr>
        <w:spacing w:after="0"/>
        <w:ind w:left="0"/>
        <w:jc w:val="both"/>
      </w:pPr>
      <w:r>
        <w:rPr>
          <w:rFonts w:ascii="Times New Roman"/>
          <w:b w:val="false"/>
          <w:i w:val="false"/>
          <w:color w:val="000000"/>
          <w:sz w:val="28"/>
        </w:rPr>
        <w:t>
      бюджеттік кредиттерді өтеу – 0 теңге;</w:t>
      </w:r>
    </w:p>
    <w:bookmarkEnd w:id="208"/>
    <w:bookmarkStart w:name="z212" w:id="20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09"/>
    <w:bookmarkStart w:name="z213" w:id="210"/>
    <w:p>
      <w:pPr>
        <w:spacing w:after="0"/>
        <w:ind w:left="0"/>
        <w:jc w:val="both"/>
      </w:pPr>
      <w:r>
        <w:rPr>
          <w:rFonts w:ascii="Times New Roman"/>
          <w:b w:val="false"/>
          <w:i w:val="false"/>
          <w:color w:val="000000"/>
          <w:sz w:val="28"/>
        </w:rPr>
        <w:t>
      қаржы активтерін сатып алу – 0 теңге;</w:t>
      </w:r>
    </w:p>
    <w:bookmarkEnd w:id="210"/>
    <w:bookmarkStart w:name="z214" w:id="21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211"/>
    <w:bookmarkStart w:name="z215" w:id="212"/>
    <w:p>
      <w:pPr>
        <w:spacing w:after="0"/>
        <w:ind w:left="0"/>
        <w:jc w:val="both"/>
      </w:pPr>
      <w:r>
        <w:rPr>
          <w:rFonts w:ascii="Times New Roman"/>
          <w:b w:val="false"/>
          <w:i w:val="false"/>
          <w:color w:val="000000"/>
          <w:sz w:val="28"/>
        </w:rPr>
        <w:t>
      5) бюджет тапшылығы (профициті) – 0 теңге;</w:t>
      </w:r>
    </w:p>
    <w:bookmarkEnd w:id="212"/>
    <w:bookmarkStart w:name="z216" w:id="21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213"/>
    <w:bookmarkStart w:name="z217" w:id="214"/>
    <w:p>
      <w:pPr>
        <w:spacing w:after="0"/>
        <w:ind w:left="0"/>
        <w:jc w:val="both"/>
      </w:pPr>
      <w:r>
        <w:rPr>
          <w:rFonts w:ascii="Times New Roman"/>
          <w:b w:val="false"/>
          <w:i w:val="false"/>
          <w:color w:val="000000"/>
          <w:sz w:val="28"/>
        </w:rPr>
        <w:t>
      қарыздар түсімі – 0 теңге;</w:t>
      </w:r>
    </w:p>
    <w:bookmarkEnd w:id="214"/>
    <w:bookmarkStart w:name="z218" w:id="215"/>
    <w:p>
      <w:pPr>
        <w:spacing w:after="0"/>
        <w:ind w:left="0"/>
        <w:jc w:val="both"/>
      </w:pPr>
      <w:r>
        <w:rPr>
          <w:rFonts w:ascii="Times New Roman"/>
          <w:b w:val="false"/>
          <w:i w:val="false"/>
          <w:color w:val="000000"/>
          <w:sz w:val="28"/>
        </w:rPr>
        <w:t>
      қарыздарды өтеу – 0 теңге;</w:t>
      </w:r>
    </w:p>
    <w:bookmarkEnd w:id="215"/>
    <w:bookmarkStart w:name="z219" w:id="21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0" w:id="217"/>
    <w:p>
      <w:pPr>
        <w:spacing w:after="0"/>
        <w:ind w:left="0"/>
        <w:jc w:val="both"/>
      </w:pPr>
      <w:r>
        <w:rPr>
          <w:rFonts w:ascii="Times New Roman"/>
          <w:b w:val="false"/>
          <w:i w:val="false"/>
          <w:color w:val="000000"/>
          <w:sz w:val="28"/>
        </w:rPr>
        <w:t xml:space="preserve">
      13. 2020-2022 жылдарға арналған Бөрлі ауданының Пугачев ауылдық округінің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217"/>
    <w:bookmarkStart w:name="z221" w:id="218"/>
    <w:p>
      <w:pPr>
        <w:spacing w:after="0"/>
        <w:ind w:left="0"/>
        <w:jc w:val="both"/>
      </w:pPr>
      <w:r>
        <w:rPr>
          <w:rFonts w:ascii="Times New Roman"/>
          <w:b w:val="false"/>
          <w:i w:val="false"/>
          <w:color w:val="000000"/>
          <w:sz w:val="28"/>
        </w:rPr>
        <w:t>
      1) кірістер – 55 493 мың теңге:</w:t>
      </w:r>
    </w:p>
    <w:bookmarkEnd w:id="218"/>
    <w:bookmarkStart w:name="z222" w:id="219"/>
    <w:p>
      <w:pPr>
        <w:spacing w:after="0"/>
        <w:ind w:left="0"/>
        <w:jc w:val="both"/>
      </w:pPr>
      <w:r>
        <w:rPr>
          <w:rFonts w:ascii="Times New Roman"/>
          <w:b w:val="false"/>
          <w:i w:val="false"/>
          <w:color w:val="000000"/>
          <w:sz w:val="28"/>
        </w:rPr>
        <w:t>
      салықтық түсімдер – 6 395 мың теңге;</w:t>
      </w:r>
    </w:p>
    <w:bookmarkEnd w:id="219"/>
    <w:bookmarkStart w:name="z223" w:id="220"/>
    <w:p>
      <w:pPr>
        <w:spacing w:after="0"/>
        <w:ind w:left="0"/>
        <w:jc w:val="both"/>
      </w:pPr>
      <w:r>
        <w:rPr>
          <w:rFonts w:ascii="Times New Roman"/>
          <w:b w:val="false"/>
          <w:i w:val="false"/>
          <w:color w:val="000000"/>
          <w:sz w:val="28"/>
        </w:rPr>
        <w:t>
      салықтық емес түсімдер – 1 070 мың теңге;</w:t>
      </w:r>
    </w:p>
    <w:bookmarkEnd w:id="220"/>
    <w:bookmarkStart w:name="z224" w:id="221"/>
    <w:p>
      <w:pPr>
        <w:spacing w:after="0"/>
        <w:ind w:left="0"/>
        <w:jc w:val="both"/>
      </w:pPr>
      <w:r>
        <w:rPr>
          <w:rFonts w:ascii="Times New Roman"/>
          <w:b w:val="false"/>
          <w:i w:val="false"/>
          <w:color w:val="000000"/>
          <w:sz w:val="28"/>
        </w:rPr>
        <w:t>
      негізгі капиталды сатудан түсетін түсімдер – 0 теңге;</w:t>
      </w:r>
    </w:p>
    <w:bookmarkEnd w:id="221"/>
    <w:bookmarkStart w:name="z225" w:id="222"/>
    <w:p>
      <w:pPr>
        <w:spacing w:after="0"/>
        <w:ind w:left="0"/>
        <w:jc w:val="both"/>
      </w:pPr>
      <w:r>
        <w:rPr>
          <w:rFonts w:ascii="Times New Roman"/>
          <w:b w:val="false"/>
          <w:i w:val="false"/>
          <w:color w:val="000000"/>
          <w:sz w:val="28"/>
        </w:rPr>
        <w:t>
      трансферттер түсімі – 48 028 мың теңге;</w:t>
      </w:r>
    </w:p>
    <w:bookmarkEnd w:id="222"/>
    <w:bookmarkStart w:name="z226" w:id="223"/>
    <w:p>
      <w:pPr>
        <w:spacing w:after="0"/>
        <w:ind w:left="0"/>
        <w:jc w:val="both"/>
      </w:pPr>
      <w:r>
        <w:rPr>
          <w:rFonts w:ascii="Times New Roman"/>
          <w:b w:val="false"/>
          <w:i w:val="false"/>
          <w:color w:val="000000"/>
          <w:sz w:val="28"/>
        </w:rPr>
        <w:t>
      2) шығындар – 57 829 мың теңге;</w:t>
      </w:r>
    </w:p>
    <w:bookmarkEnd w:id="223"/>
    <w:bookmarkStart w:name="z227" w:id="224"/>
    <w:p>
      <w:pPr>
        <w:spacing w:after="0"/>
        <w:ind w:left="0"/>
        <w:jc w:val="both"/>
      </w:pPr>
      <w:r>
        <w:rPr>
          <w:rFonts w:ascii="Times New Roman"/>
          <w:b w:val="false"/>
          <w:i w:val="false"/>
          <w:color w:val="000000"/>
          <w:sz w:val="28"/>
        </w:rPr>
        <w:t>
      3) таза бюджеттік кредиттеу - 0 теңге:</w:t>
      </w:r>
    </w:p>
    <w:bookmarkEnd w:id="224"/>
    <w:bookmarkStart w:name="z228" w:id="225"/>
    <w:p>
      <w:pPr>
        <w:spacing w:after="0"/>
        <w:ind w:left="0"/>
        <w:jc w:val="both"/>
      </w:pPr>
      <w:r>
        <w:rPr>
          <w:rFonts w:ascii="Times New Roman"/>
          <w:b w:val="false"/>
          <w:i w:val="false"/>
          <w:color w:val="000000"/>
          <w:sz w:val="28"/>
        </w:rPr>
        <w:t>
      бюджеттік кредиттер – 0 теңге;</w:t>
      </w:r>
    </w:p>
    <w:bookmarkEnd w:id="225"/>
    <w:bookmarkStart w:name="z229" w:id="226"/>
    <w:p>
      <w:pPr>
        <w:spacing w:after="0"/>
        <w:ind w:left="0"/>
        <w:jc w:val="both"/>
      </w:pPr>
      <w:r>
        <w:rPr>
          <w:rFonts w:ascii="Times New Roman"/>
          <w:b w:val="false"/>
          <w:i w:val="false"/>
          <w:color w:val="000000"/>
          <w:sz w:val="28"/>
        </w:rPr>
        <w:t>
      бюджеттік кредиттерді өтеу – 0 теңге;</w:t>
      </w:r>
    </w:p>
    <w:bookmarkEnd w:id="226"/>
    <w:bookmarkStart w:name="z230" w:id="22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27"/>
    <w:bookmarkStart w:name="z231" w:id="228"/>
    <w:p>
      <w:pPr>
        <w:spacing w:after="0"/>
        <w:ind w:left="0"/>
        <w:jc w:val="both"/>
      </w:pPr>
      <w:r>
        <w:rPr>
          <w:rFonts w:ascii="Times New Roman"/>
          <w:b w:val="false"/>
          <w:i w:val="false"/>
          <w:color w:val="000000"/>
          <w:sz w:val="28"/>
        </w:rPr>
        <w:t>
      қаржы активтерін сатып алу – 0 теңге;</w:t>
      </w:r>
    </w:p>
    <w:bookmarkEnd w:id="228"/>
    <w:bookmarkStart w:name="z232" w:id="22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229"/>
    <w:bookmarkStart w:name="z233" w:id="230"/>
    <w:p>
      <w:pPr>
        <w:spacing w:after="0"/>
        <w:ind w:left="0"/>
        <w:jc w:val="both"/>
      </w:pPr>
      <w:r>
        <w:rPr>
          <w:rFonts w:ascii="Times New Roman"/>
          <w:b w:val="false"/>
          <w:i w:val="false"/>
          <w:color w:val="000000"/>
          <w:sz w:val="28"/>
        </w:rPr>
        <w:t>
      5) бюджет тапшылығы (профициті) – - 2 336 мың теңге;</w:t>
      </w:r>
    </w:p>
    <w:bookmarkEnd w:id="230"/>
    <w:bookmarkStart w:name="z234" w:id="231"/>
    <w:p>
      <w:pPr>
        <w:spacing w:after="0"/>
        <w:ind w:left="0"/>
        <w:jc w:val="both"/>
      </w:pPr>
      <w:r>
        <w:rPr>
          <w:rFonts w:ascii="Times New Roman"/>
          <w:b w:val="false"/>
          <w:i w:val="false"/>
          <w:color w:val="000000"/>
          <w:sz w:val="28"/>
        </w:rPr>
        <w:t>
      6) бюджет тапшылығын қаржыландыру (профицитін пайдалану) – 2 336 мың теңге:</w:t>
      </w:r>
    </w:p>
    <w:bookmarkEnd w:id="231"/>
    <w:bookmarkStart w:name="z235" w:id="232"/>
    <w:p>
      <w:pPr>
        <w:spacing w:after="0"/>
        <w:ind w:left="0"/>
        <w:jc w:val="both"/>
      </w:pPr>
      <w:r>
        <w:rPr>
          <w:rFonts w:ascii="Times New Roman"/>
          <w:b w:val="false"/>
          <w:i w:val="false"/>
          <w:color w:val="000000"/>
          <w:sz w:val="28"/>
        </w:rPr>
        <w:t>
      қарыздар түсімі – 0 теңге;</w:t>
      </w:r>
    </w:p>
    <w:bookmarkEnd w:id="232"/>
    <w:bookmarkStart w:name="z236" w:id="233"/>
    <w:p>
      <w:pPr>
        <w:spacing w:after="0"/>
        <w:ind w:left="0"/>
        <w:jc w:val="both"/>
      </w:pPr>
      <w:r>
        <w:rPr>
          <w:rFonts w:ascii="Times New Roman"/>
          <w:b w:val="false"/>
          <w:i w:val="false"/>
          <w:color w:val="000000"/>
          <w:sz w:val="28"/>
        </w:rPr>
        <w:t>
      қарыздарды өтеу – 0 теңге;</w:t>
      </w:r>
    </w:p>
    <w:bookmarkEnd w:id="233"/>
    <w:bookmarkStart w:name="z237" w:id="234"/>
    <w:p>
      <w:pPr>
        <w:spacing w:after="0"/>
        <w:ind w:left="0"/>
        <w:jc w:val="both"/>
      </w:pPr>
      <w:r>
        <w:rPr>
          <w:rFonts w:ascii="Times New Roman"/>
          <w:b w:val="false"/>
          <w:i w:val="false"/>
          <w:color w:val="000000"/>
          <w:sz w:val="28"/>
        </w:rPr>
        <w:t>
      бюджет қаражатының пайдаланылатын қалдықтары – 2 336 мың теңге.</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38" w:id="235"/>
    <w:p>
      <w:pPr>
        <w:spacing w:after="0"/>
        <w:ind w:left="0"/>
        <w:jc w:val="both"/>
      </w:pPr>
      <w:r>
        <w:rPr>
          <w:rFonts w:ascii="Times New Roman"/>
          <w:b w:val="false"/>
          <w:i w:val="false"/>
          <w:color w:val="000000"/>
          <w:sz w:val="28"/>
        </w:rPr>
        <w:t xml:space="preserve">
      14. 2020-2022 жылдарға арналған Бөрлі ауданының Успен ауылдық округінің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2020 жылға арналған бюджет келесі көлемдерде бекітілсін:</w:t>
      </w:r>
    </w:p>
    <w:bookmarkEnd w:id="235"/>
    <w:bookmarkStart w:name="z239" w:id="236"/>
    <w:p>
      <w:pPr>
        <w:spacing w:after="0"/>
        <w:ind w:left="0"/>
        <w:jc w:val="both"/>
      </w:pPr>
      <w:r>
        <w:rPr>
          <w:rFonts w:ascii="Times New Roman"/>
          <w:b w:val="false"/>
          <w:i w:val="false"/>
          <w:color w:val="000000"/>
          <w:sz w:val="28"/>
        </w:rPr>
        <w:t>
      1) кірістер – 47 496 мың теңге:</w:t>
      </w:r>
    </w:p>
    <w:bookmarkEnd w:id="236"/>
    <w:bookmarkStart w:name="z240" w:id="237"/>
    <w:p>
      <w:pPr>
        <w:spacing w:after="0"/>
        <w:ind w:left="0"/>
        <w:jc w:val="both"/>
      </w:pPr>
      <w:r>
        <w:rPr>
          <w:rFonts w:ascii="Times New Roman"/>
          <w:b w:val="false"/>
          <w:i w:val="false"/>
          <w:color w:val="000000"/>
          <w:sz w:val="28"/>
        </w:rPr>
        <w:t>
      салықтық түсімдер – 1 191 мың теңге;</w:t>
      </w:r>
    </w:p>
    <w:bookmarkEnd w:id="237"/>
    <w:bookmarkStart w:name="z241" w:id="238"/>
    <w:p>
      <w:pPr>
        <w:spacing w:after="0"/>
        <w:ind w:left="0"/>
        <w:jc w:val="both"/>
      </w:pPr>
      <w:r>
        <w:rPr>
          <w:rFonts w:ascii="Times New Roman"/>
          <w:b w:val="false"/>
          <w:i w:val="false"/>
          <w:color w:val="000000"/>
          <w:sz w:val="28"/>
        </w:rPr>
        <w:t>
      салықтық емес түсімдер – 682 мың теңге;</w:t>
      </w:r>
    </w:p>
    <w:bookmarkEnd w:id="238"/>
    <w:bookmarkStart w:name="z242" w:id="239"/>
    <w:p>
      <w:pPr>
        <w:spacing w:after="0"/>
        <w:ind w:left="0"/>
        <w:jc w:val="both"/>
      </w:pPr>
      <w:r>
        <w:rPr>
          <w:rFonts w:ascii="Times New Roman"/>
          <w:b w:val="false"/>
          <w:i w:val="false"/>
          <w:color w:val="000000"/>
          <w:sz w:val="28"/>
        </w:rPr>
        <w:t>
      негізгі капиталды сатудан түсетін түсімдер – 0 теңге;</w:t>
      </w:r>
    </w:p>
    <w:bookmarkEnd w:id="239"/>
    <w:bookmarkStart w:name="z243" w:id="240"/>
    <w:p>
      <w:pPr>
        <w:spacing w:after="0"/>
        <w:ind w:left="0"/>
        <w:jc w:val="both"/>
      </w:pPr>
      <w:r>
        <w:rPr>
          <w:rFonts w:ascii="Times New Roman"/>
          <w:b w:val="false"/>
          <w:i w:val="false"/>
          <w:color w:val="000000"/>
          <w:sz w:val="28"/>
        </w:rPr>
        <w:t>
      трансферттер түсімі – 45 623 мың теңге;</w:t>
      </w:r>
    </w:p>
    <w:bookmarkEnd w:id="240"/>
    <w:bookmarkStart w:name="z244" w:id="241"/>
    <w:p>
      <w:pPr>
        <w:spacing w:after="0"/>
        <w:ind w:left="0"/>
        <w:jc w:val="both"/>
      </w:pPr>
      <w:r>
        <w:rPr>
          <w:rFonts w:ascii="Times New Roman"/>
          <w:b w:val="false"/>
          <w:i w:val="false"/>
          <w:color w:val="000000"/>
          <w:sz w:val="28"/>
        </w:rPr>
        <w:t>
      2) шығындар – 47 496 мың теңге;</w:t>
      </w:r>
    </w:p>
    <w:bookmarkEnd w:id="241"/>
    <w:bookmarkStart w:name="z245" w:id="242"/>
    <w:p>
      <w:pPr>
        <w:spacing w:after="0"/>
        <w:ind w:left="0"/>
        <w:jc w:val="both"/>
      </w:pPr>
      <w:r>
        <w:rPr>
          <w:rFonts w:ascii="Times New Roman"/>
          <w:b w:val="false"/>
          <w:i w:val="false"/>
          <w:color w:val="000000"/>
          <w:sz w:val="28"/>
        </w:rPr>
        <w:t>
      3) таза бюджеттік кредиттеу - 0 теңге:</w:t>
      </w:r>
    </w:p>
    <w:bookmarkEnd w:id="242"/>
    <w:bookmarkStart w:name="z246" w:id="243"/>
    <w:p>
      <w:pPr>
        <w:spacing w:after="0"/>
        <w:ind w:left="0"/>
        <w:jc w:val="both"/>
      </w:pPr>
      <w:r>
        <w:rPr>
          <w:rFonts w:ascii="Times New Roman"/>
          <w:b w:val="false"/>
          <w:i w:val="false"/>
          <w:color w:val="000000"/>
          <w:sz w:val="28"/>
        </w:rPr>
        <w:t>
      бюджеттік кредиттер – 0 теңге;</w:t>
      </w:r>
    </w:p>
    <w:bookmarkEnd w:id="243"/>
    <w:bookmarkStart w:name="z247" w:id="244"/>
    <w:p>
      <w:pPr>
        <w:spacing w:after="0"/>
        <w:ind w:left="0"/>
        <w:jc w:val="both"/>
      </w:pPr>
      <w:r>
        <w:rPr>
          <w:rFonts w:ascii="Times New Roman"/>
          <w:b w:val="false"/>
          <w:i w:val="false"/>
          <w:color w:val="000000"/>
          <w:sz w:val="28"/>
        </w:rPr>
        <w:t>
      бюджеттік кредиттерді өтеу – 0 теңге;</w:t>
      </w:r>
    </w:p>
    <w:bookmarkEnd w:id="244"/>
    <w:bookmarkStart w:name="z248" w:id="245"/>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45"/>
    <w:bookmarkStart w:name="z249" w:id="246"/>
    <w:p>
      <w:pPr>
        <w:spacing w:after="0"/>
        <w:ind w:left="0"/>
        <w:jc w:val="both"/>
      </w:pPr>
      <w:r>
        <w:rPr>
          <w:rFonts w:ascii="Times New Roman"/>
          <w:b w:val="false"/>
          <w:i w:val="false"/>
          <w:color w:val="000000"/>
          <w:sz w:val="28"/>
        </w:rPr>
        <w:t>
      қаржы активтерін сатып алу – 0 теңге;</w:t>
      </w:r>
    </w:p>
    <w:bookmarkEnd w:id="246"/>
    <w:bookmarkStart w:name="z250" w:id="247"/>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247"/>
    <w:bookmarkStart w:name="z251" w:id="248"/>
    <w:p>
      <w:pPr>
        <w:spacing w:after="0"/>
        <w:ind w:left="0"/>
        <w:jc w:val="both"/>
      </w:pPr>
      <w:r>
        <w:rPr>
          <w:rFonts w:ascii="Times New Roman"/>
          <w:b w:val="false"/>
          <w:i w:val="false"/>
          <w:color w:val="000000"/>
          <w:sz w:val="28"/>
        </w:rPr>
        <w:t>
      5) бюджет тапшылығы (профициті) – 0 теңге;</w:t>
      </w:r>
    </w:p>
    <w:bookmarkEnd w:id="248"/>
    <w:bookmarkStart w:name="z252" w:id="249"/>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249"/>
    <w:bookmarkStart w:name="z253" w:id="250"/>
    <w:p>
      <w:pPr>
        <w:spacing w:after="0"/>
        <w:ind w:left="0"/>
        <w:jc w:val="both"/>
      </w:pPr>
      <w:r>
        <w:rPr>
          <w:rFonts w:ascii="Times New Roman"/>
          <w:b w:val="false"/>
          <w:i w:val="false"/>
          <w:color w:val="000000"/>
          <w:sz w:val="28"/>
        </w:rPr>
        <w:t>
      қарыздар түсімі – 0 теңге;</w:t>
      </w:r>
    </w:p>
    <w:bookmarkEnd w:id="250"/>
    <w:bookmarkStart w:name="z254" w:id="251"/>
    <w:p>
      <w:pPr>
        <w:spacing w:after="0"/>
        <w:ind w:left="0"/>
        <w:jc w:val="both"/>
      </w:pPr>
      <w:r>
        <w:rPr>
          <w:rFonts w:ascii="Times New Roman"/>
          <w:b w:val="false"/>
          <w:i w:val="false"/>
          <w:color w:val="000000"/>
          <w:sz w:val="28"/>
        </w:rPr>
        <w:t>
      қарыздарды өтеу – 0 теңге;</w:t>
      </w:r>
    </w:p>
    <w:bookmarkEnd w:id="251"/>
    <w:bookmarkStart w:name="z255" w:id="252"/>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Батыс Қазақстан облысы Бөрлі аудандық мәслихатының 22.12.2020 </w:t>
      </w:r>
      <w:r>
        <w:rPr>
          <w:rFonts w:ascii="Times New Roman"/>
          <w:b w:val="false"/>
          <w:i w:val="false"/>
          <w:color w:val="000000"/>
          <w:sz w:val="28"/>
        </w:rPr>
        <w:t>№ 57-4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56" w:id="253"/>
    <w:p>
      <w:pPr>
        <w:spacing w:after="0"/>
        <w:ind w:left="0"/>
        <w:jc w:val="both"/>
      </w:pPr>
      <w:r>
        <w:rPr>
          <w:rFonts w:ascii="Times New Roman"/>
          <w:b w:val="false"/>
          <w:i w:val="false"/>
          <w:color w:val="000000"/>
          <w:sz w:val="28"/>
        </w:rPr>
        <w:t>
      15.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осы қызмет түрлерімен қалада айналысатын азаматтық қызметшілердің ставкаларымен салыстырғанда лауазымдық айлықақыларын жиырма бес пайызға көтеру белгіленсін.</w:t>
      </w:r>
    </w:p>
    <w:bookmarkEnd w:id="253"/>
    <w:bookmarkStart w:name="z257" w:id="254"/>
    <w:p>
      <w:pPr>
        <w:spacing w:after="0"/>
        <w:ind w:left="0"/>
        <w:jc w:val="both"/>
      </w:pPr>
      <w:r>
        <w:rPr>
          <w:rFonts w:ascii="Times New Roman"/>
          <w:b w:val="false"/>
          <w:i w:val="false"/>
          <w:color w:val="000000"/>
          <w:sz w:val="28"/>
        </w:rPr>
        <w:t>
      16. Аудандық мәслихат аппаратының басшысы (Б.Б.Мукашева) осы шешімнің әділет органдарында мемлекеттік тіркелуін қамтамасыз етсін.</w:t>
      </w:r>
    </w:p>
    <w:bookmarkEnd w:id="254"/>
    <w:bookmarkStart w:name="z258" w:id="255"/>
    <w:p>
      <w:pPr>
        <w:spacing w:after="0"/>
        <w:ind w:left="0"/>
        <w:jc w:val="both"/>
      </w:pPr>
      <w:r>
        <w:rPr>
          <w:rFonts w:ascii="Times New Roman"/>
          <w:b w:val="false"/>
          <w:i w:val="false"/>
          <w:color w:val="000000"/>
          <w:sz w:val="28"/>
        </w:rPr>
        <w:t>
      17. Осы шешім 2020 жылдың 1 қаңтарынан бастап қолданысқа енгізіледі.</w:t>
      </w:r>
    </w:p>
    <w:bookmarkEnd w:id="25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Шиганакова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1 - қосымша</w:t>
            </w:r>
          </w:p>
        </w:tc>
      </w:tr>
    </w:tbl>
    <w:bookmarkStart w:name="z262" w:id="256"/>
    <w:p>
      <w:pPr>
        <w:spacing w:after="0"/>
        <w:ind w:left="0"/>
        <w:jc w:val="left"/>
      </w:pPr>
      <w:r>
        <w:rPr>
          <w:rFonts w:ascii="Times New Roman"/>
          <w:b/>
          <w:i w:val="false"/>
          <w:color w:val="000000"/>
        </w:rPr>
        <w:t xml:space="preserve"> 2020 жылға арналған Ақсай қаласының бюджеті</w:t>
      </w:r>
    </w:p>
    <w:bookmarkEnd w:id="25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Бөрлі аудандық мәслихатының 22.12.2020 </w:t>
      </w:r>
      <w:r>
        <w:rPr>
          <w:rFonts w:ascii="Times New Roman"/>
          <w:b w:val="false"/>
          <w:i w:val="false"/>
          <w:color w:val="ff0000"/>
          <w:sz w:val="28"/>
        </w:rPr>
        <w:t xml:space="preserve">№ 57-4 </w:t>
      </w:r>
      <w:r>
        <w:rPr>
          <w:rFonts w:ascii="Times New Roman"/>
          <w:b w:val="false"/>
          <w:i w:val="false"/>
          <w:color w:val="ff0000"/>
          <w:sz w:val="28"/>
        </w:rPr>
        <w:t>шешімімен (01.01.2020 бастап қолданысқа енгізіледі).</w:t>
      </w:r>
    </w:p>
    <w:bookmarkStart w:name="z263" w:id="257"/>
    <w:p>
      <w:pPr>
        <w:spacing w:after="0"/>
        <w:ind w:left="0"/>
        <w:jc w:val="both"/>
      </w:pPr>
      <w:r>
        <w:rPr>
          <w:rFonts w:ascii="Times New Roman"/>
          <w:b w:val="false"/>
          <w:i w:val="false"/>
          <w:color w:val="000000"/>
          <w:sz w:val="28"/>
        </w:rPr>
        <w:t>
      мың теңге</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1401553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313333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313333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908932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908932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1958057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681635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681635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681635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1160113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1160113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1160113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1135423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484111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484111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2 - қосымша</w:t>
            </w:r>
          </w:p>
        </w:tc>
      </w:tr>
    </w:tbl>
    <w:bookmarkStart w:name="z265" w:id="258"/>
    <w:p>
      <w:pPr>
        <w:spacing w:after="0"/>
        <w:ind w:left="0"/>
        <w:jc w:val="left"/>
      </w:pPr>
      <w:r>
        <w:rPr>
          <w:rFonts w:ascii="Times New Roman"/>
          <w:b/>
          <w:i w:val="false"/>
          <w:color w:val="000000"/>
        </w:rPr>
        <w:t xml:space="preserve"> 2021 жылға арналған Ақсай қаласының бюджеті</w:t>
      </w:r>
    </w:p>
    <w:bookmarkEnd w:id="258"/>
    <w:bookmarkStart w:name="z266" w:id="259"/>
    <w:p>
      <w:pPr>
        <w:spacing w:after="0"/>
        <w:ind w:left="0"/>
        <w:jc w:val="both"/>
      </w:pPr>
      <w:r>
        <w:rPr>
          <w:rFonts w:ascii="Times New Roman"/>
          <w:b w:val="false"/>
          <w:i w:val="false"/>
          <w:color w:val="000000"/>
          <w:sz w:val="28"/>
        </w:rPr>
        <w:t>
      мың теңге</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696982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399754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399754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№46-1 шешіміне 3 - қосымша</w:t>
            </w:r>
          </w:p>
        </w:tc>
      </w:tr>
    </w:tbl>
    <w:bookmarkStart w:name="z268" w:id="260"/>
    <w:p>
      <w:pPr>
        <w:spacing w:after="0"/>
        <w:ind w:left="0"/>
        <w:jc w:val="left"/>
      </w:pPr>
      <w:r>
        <w:rPr>
          <w:rFonts w:ascii="Times New Roman"/>
          <w:b/>
          <w:i w:val="false"/>
          <w:color w:val="000000"/>
        </w:rPr>
        <w:t xml:space="preserve"> 2022 жылға арналған Ақсай қаласының бюджеті</w:t>
      </w:r>
    </w:p>
    <w:bookmarkEnd w:id="260"/>
    <w:bookmarkStart w:name="z269" w:id="261"/>
    <w:p>
      <w:pPr>
        <w:spacing w:after="0"/>
        <w:ind w:left="0"/>
        <w:jc w:val="both"/>
      </w:pPr>
      <w:r>
        <w:rPr>
          <w:rFonts w:ascii="Times New Roman"/>
          <w:b w:val="false"/>
          <w:i w:val="false"/>
          <w:color w:val="000000"/>
          <w:sz w:val="28"/>
        </w:rPr>
        <w:t>
      мың теңге</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416582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416582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263993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580996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580996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4 - қосымша</w:t>
            </w:r>
          </w:p>
        </w:tc>
      </w:tr>
    </w:tbl>
    <w:bookmarkStart w:name="z271" w:id="262"/>
    <w:p>
      <w:pPr>
        <w:spacing w:after="0"/>
        <w:ind w:left="0"/>
        <w:jc w:val="left"/>
      </w:pPr>
      <w:r>
        <w:rPr>
          <w:rFonts w:ascii="Times New Roman"/>
          <w:b/>
          <w:i w:val="false"/>
          <w:color w:val="000000"/>
        </w:rPr>
        <w:t xml:space="preserve"> 2020 жылға арналған Ақсу ауылдық округінің бюджеті</w:t>
      </w:r>
    </w:p>
    <w:bookmarkEnd w:id="262"/>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272" w:id="263"/>
    <w:p>
      <w:pPr>
        <w:spacing w:after="0"/>
        <w:ind w:left="0"/>
        <w:jc w:val="both"/>
      </w:pPr>
      <w:r>
        <w:rPr>
          <w:rFonts w:ascii="Times New Roman"/>
          <w:b w:val="false"/>
          <w:i w:val="false"/>
          <w:color w:val="000000"/>
          <w:sz w:val="28"/>
        </w:rPr>
        <w:t>
      мың теңге</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5 - қосымша</w:t>
            </w:r>
          </w:p>
        </w:tc>
      </w:tr>
    </w:tbl>
    <w:bookmarkStart w:name="z274" w:id="264"/>
    <w:p>
      <w:pPr>
        <w:spacing w:after="0"/>
        <w:ind w:left="0"/>
        <w:jc w:val="left"/>
      </w:pPr>
      <w:r>
        <w:rPr>
          <w:rFonts w:ascii="Times New Roman"/>
          <w:b/>
          <w:i w:val="false"/>
          <w:color w:val="000000"/>
        </w:rPr>
        <w:t xml:space="preserve"> 2021 жылға арналған Ақсу ауылдық округінің бюджеті</w:t>
      </w:r>
    </w:p>
    <w:bookmarkEnd w:id="264"/>
    <w:bookmarkStart w:name="z275" w:id="265"/>
    <w:p>
      <w:pPr>
        <w:spacing w:after="0"/>
        <w:ind w:left="0"/>
        <w:jc w:val="both"/>
      </w:pPr>
      <w:r>
        <w:rPr>
          <w:rFonts w:ascii="Times New Roman"/>
          <w:b w:val="false"/>
          <w:i w:val="false"/>
          <w:color w:val="000000"/>
          <w:sz w:val="28"/>
        </w:rPr>
        <w:t>
      мың теңге</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6 - қосымша</w:t>
            </w:r>
          </w:p>
        </w:tc>
      </w:tr>
    </w:tbl>
    <w:bookmarkStart w:name="z277" w:id="266"/>
    <w:p>
      <w:pPr>
        <w:spacing w:after="0"/>
        <w:ind w:left="0"/>
        <w:jc w:val="left"/>
      </w:pPr>
      <w:r>
        <w:rPr>
          <w:rFonts w:ascii="Times New Roman"/>
          <w:b/>
          <w:i w:val="false"/>
          <w:color w:val="000000"/>
        </w:rPr>
        <w:t xml:space="preserve"> 2022 жылға арналған Ақсу ауылдық округінің бюджеті</w:t>
      </w:r>
    </w:p>
    <w:bookmarkEnd w:id="266"/>
    <w:bookmarkStart w:name="z278" w:id="267"/>
    <w:p>
      <w:pPr>
        <w:spacing w:after="0"/>
        <w:ind w:left="0"/>
        <w:jc w:val="both"/>
      </w:pPr>
      <w:r>
        <w:rPr>
          <w:rFonts w:ascii="Times New Roman"/>
          <w:b w:val="false"/>
          <w:i w:val="false"/>
          <w:color w:val="000000"/>
          <w:sz w:val="28"/>
        </w:rPr>
        <w:t>
      мың теңге</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7 - қосымша</w:t>
            </w:r>
          </w:p>
        </w:tc>
      </w:tr>
    </w:tbl>
    <w:bookmarkStart w:name="z280" w:id="268"/>
    <w:p>
      <w:pPr>
        <w:spacing w:after="0"/>
        <w:ind w:left="0"/>
        <w:jc w:val="left"/>
      </w:pPr>
      <w:r>
        <w:rPr>
          <w:rFonts w:ascii="Times New Roman"/>
          <w:b/>
          <w:i w:val="false"/>
          <w:color w:val="000000"/>
        </w:rPr>
        <w:t xml:space="preserve"> 2020 жылға арналған Ақбұлақ ауылдық округінің бюджеті</w:t>
      </w:r>
    </w:p>
    <w:bookmarkEnd w:id="268"/>
    <w:p>
      <w:pPr>
        <w:spacing w:after="0"/>
        <w:ind w:left="0"/>
        <w:jc w:val="both"/>
      </w:pPr>
      <w:r>
        <w:rPr>
          <w:rFonts w:ascii="Times New Roman"/>
          <w:b w:val="false"/>
          <w:i w:val="false"/>
          <w:color w:val="ff0000"/>
          <w:sz w:val="28"/>
        </w:rPr>
        <w:t xml:space="preserve">
      Ескерту. 7-қосымша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281" w:id="269"/>
    <w:p>
      <w:pPr>
        <w:spacing w:after="0"/>
        <w:ind w:left="0"/>
        <w:jc w:val="both"/>
      </w:pPr>
      <w:r>
        <w:rPr>
          <w:rFonts w:ascii="Times New Roman"/>
          <w:b w:val="false"/>
          <w:i w:val="false"/>
          <w:color w:val="000000"/>
          <w:sz w:val="28"/>
        </w:rPr>
        <w:t>
      мың теңге</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8 - қосымша</w:t>
            </w:r>
          </w:p>
        </w:tc>
      </w:tr>
    </w:tbl>
    <w:bookmarkStart w:name="z283" w:id="270"/>
    <w:p>
      <w:pPr>
        <w:spacing w:after="0"/>
        <w:ind w:left="0"/>
        <w:jc w:val="left"/>
      </w:pPr>
      <w:r>
        <w:rPr>
          <w:rFonts w:ascii="Times New Roman"/>
          <w:b/>
          <w:i w:val="false"/>
          <w:color w:val="000000"/>
        </w:rPr>
        <w:t xml:space="preserve"> 2021 жылға арналған Ақбұлақ ауылдық округінің бюджеті</w:t>
      </w:r>
    </w:p>
    <w:bookmarkEnd w:id="270"/>
    <w:bookmarkStart w:name="z284" w:id="271"/>
    <w:p>
      <w:pPr>
        <w:spacing w:after="0"/>
        <w:ind w:left="0"/>
        <w:jc w:val="both"/>
      </w:pPr>
      <w:r>
        <w:rPr>
          <w:rFonts w:ascii="Times New Roman"/>
          <w:b w:val="false"/>
          <w:i w:val="false"/>
          <w:color w:val="000000"/>
          <w:sz w:val="28"/>
        </w:rPr>
        <w:t>
      мың теңге</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9 - қосымша</w:t>
            </w:r>
          </w:p>
        </w:tc>
      </w:tr>
    </w:tbl>
    <w:bookmarkStart w:name="z286" w:id="272"/>
    <w:p>
      <w:pPr>
        <w:spacing w:after="0"/>
        <w:ind w:left="0"/>
        <w:jc w:val="left"/>
      </w:pPr>
      <w:r>
        <w:rPr>
          <w:rFonts w:ascii="Times New Roman"/>
          <w:b/>
          <w:i w:val="false"/>
          <w:color w:val="000000"/>
        </w:rPr>
        <w:t xml:space="preserve"> 2022 жылға арналған Ақбұлақ ауылдық округінің бюджеті</w:t>
      </w:r>
    </w:p>
    <w:bookmarkEnd w:id="272"/>
    <w:bookmarkStart w:name="z287" w:id="273"/>
    <w:p>
      <w:pPr>
        <w:spacing w:after="0"/>
        <w:ind w:left="0"/>
        <w:jc w:val="both"/>
      </w:pPr>
      <w:r>
        <w:rPr>
          <w:rFonts w:ascii="Times New Roman"/>
          <w:b w:val="false"/>
          <w:i w:val="false"/>
          <w:color w:val="000000"/>
          <w:sz w:val="28"/>
        </w:rPr>
        <w:t>
      мың теңге</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10 - қосымша</w:t>
            </w:r>
          </w:p>
        </w:tc>
      </w:tr>
    </w:tbl>
    <w:bookmarkStart w:name="z289" w:id="274"/>
    <w:p>
      <w:pPr>
        <w:spacing w:after="0"/>
        <w:ind w:left="0"/>
        <w:jc w:val="left"/>
      </w:pPr>
      <w:r>
        <w:rPr>
          <w:rFonts w:ascii="Times New Roman"/>
          <w:b/>
          <w:i w:val="false"/>
          <w:color w:val="000000"/>
        </w:rPr>
        <w:t xml:space="preserve"> 2020 жылға арналған Достық ауылдық округінің бюджеті</w:t>
      </w:r>
    </w:p>
    <w:bookmarkEnd w:id="274"/>
    <w:p>
      <w:pPr>
        <w:spacing w:after="0"/>
        <w:ind w:left="0"/>
        <w:jc w:val="both"/>
      </w:pPr>
      <w:r>
        <w:rPr>
          <w:rFonts w:ascii="Times New Roman"/>
          <w:b w:val="false"/>
          <w:i w:val="false"/>
          <w:color w:val="ff0000"/>
          <w:sz w:val="28"/>
        </w:rPr>
        <w:t xml:space="preserve">
      Ескерту. 10-қосымша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290" w:id="275"/>
    <w:p>
      <w:pPr>
        <w:spacing w:after="0"/>
        <w:ind w:left="0"/>
        <w:jc w:val="both"/>
      </w:pPr>
      <w:r>
        <w:rPr>
          <w:rFonts w:ascii="Times New Roman"/>
          <w:b w:val="false"/>
          <w:i w:val="false"/>
          <w:color w:val="000000"/>
          <w:sz w:val="28"/>
        </w:rPr>
        <w:t>
      мың теңге</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11 - қосымша</w:t>
            </w:r>
          </w:p>
        </w:tc>
      </w:tr>
    </w:tbl>
    <w:bookmarkStart w:name="z292" w:id="276"/>
    <w:p>
      <w:pPr>
        <w:spacing w:after="0"/>
        <w:ind w:left="0"/>
        <w:jc w:val="left"/>
      </w:pPr>
      <w:r>
        <w:rPr>
          <w:rFonts w:ascii="Times New Roman"/>
          <w:b/>
          <w:i w:val="false"/>
          <w:color w:val="000000"/>
        </w:rPr>
        <w:t xml:space="preserve"> 2021 жылға арналған Александровка ауылдық округінің бюджеті</w:t>
      </w:r>
    </w:p>
    <w:bookmarkEnd w:id="276"/>
    <w:bookmarkStart w:name="z293" w:id="277"/>
    <w:p>
      <w:pPr>
        <w:spacing w:after="0"/>
        <w:ind w:left="0"/>
        <w:jc w:val="both"/>
      </w:pPr>
      <w:r>
        <w:rPr>
          <w:rFonts w:ascii="Times New Roman"/>
          <w:b w:val="false"/>
          <w:i w:val="false"/>
          <w:color w:val="000000"/>
          <w:sz w:val="28"/>
        </w:rPr>
        <w:t>
      мың теңге</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12 - қосымша</w:t>
            </w:r>
          </w:p>
        </w:tc>
      </w:tr>
    </w:tbl>
    <w:bookmarkStart w:name="z295" w:id="278"/>
    <w:p>
      <w:pPr>
        <w:spacing w:after="0"/>
        <w:ind w:left="0"/>
        <w:jc w:val="left"/>
      </w:pPr>
      <w:r>
        <w:rPr>
          <w:rFonts w:ascii="Times New Roman"/>
          <w:b/>
          <w:i w:val="false"/>
          <w:color w:val="000000"/>
        </w:rPr>
        <w:t xml:space="preserve"> 2022 жылға арналған Александровка ауылдық округінің бюджеті</w:t>
      </w:r>
    </w:p>
    <w:bookmarkEnd w:id="278"/>
    <w:bookmarkStart w:name="z296" w:id="279"/>
    <w:p>
      <w:pPr>
        <w:spacing w:after="0"/>
        <w:ind w:left="0"/>
        <w:jc w:val="both"/>
      </w:pPr>
      <w:r>
        <w:rPr>
          <w:rFonts w:ascii="Times New Roman"/>
          <w:b w:val="false"/>
          <w:i w:val="false"/>
          <w:color w:val="000000"/>
          <w:sz w:val="28"/>
        </w:rPr>
        <w:t>
      мың теңге</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қаңтардағы</w:t>
            </w:r>
            <w:r>
              <w:br/>
            </w:r>
            <w:r>
              <w:rPr>
                <w:rFonts w:ascii="Times New Roman"/>
                <w:b w:val="false"/>
                <w:i w:val="false"/>
                <w:color w:val="000000"/>
                <w:sz w:val="20"/>
              </w:rPr>
              <w:t>№46-1 шешіміне 13 - қосымша</w:t>
            </w:r>
          </w:p>
        </w:tc>
      </w:tr>
    </w:tbl>
    <w:bookmarkStart w:name="z298" w:id="280"/>
    <w:p>
      <w:pPr>
        <w:spacing w:after="0"/>
        <w:ind w:left="0"/>
        <w:jc w:val="left"/>
      </w:pPr>
      <w:r>
        <w:rPr>
          <w:rFonts w:ascii="Times New Roman"/>
          <w:b/>
          <w:i w:val="false"/>
          <w:color w:val="000000"/>
        </w:rPr>
        <w:t xml:space="preserve"> 2020 жылға арналған Бөрлі ауылдық округінің бюджеті</w:t>
      </w:r>
    </w:p>
    <w:bookmarkEnd w:id="280"/>
    <w:p>
      <w:pPr>
        <w:spacing w:after="0"/>
        <w:ind w:left="0"/>
        <w:jc w:val="both"/>
      </w:pPr>
      <w:r>
        <w:rPr>
          <w:rFonts w:ascii="Times New Roman"/>
          <w:b w:val="false"/>
          <w:i w:val="false"/>
          <w:color w:val="ff0000"/>
          <w:sz w:val="28"/>
        </w:rPr>
        <w:t xml:space="preserve">
      Ескерту. 13-қосымша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299" w:id="281"/>
    <w:p>
      <w:pPr>
        <w:spacing w:after="0"/>
        <w:ind w:left="0"/>
        <w:jc w:val="both"/>
      </w:pPr>
      <w:r>
        <w:rPr>
          <w:rFonts w:ascii="Times New Roman"/>
          <w:b w:val="false"/>
          <w:i w:val="false"/>
          <w:color w:val="000000"/>
          <w:sz w:val="28"/>
        </w:rPr>
        <w:t>
      мың теңге</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14 - қосымша</w:t>
            </w:r>
          </w:p>
        </w:tc>
      </w:tr>
    </w:tbl>
    <w:bookmarkStart w:name="z301" w:id="282"/>
    <w:p>
      <w:pPr>
        <w:spacing w:after="0"/>
        <w:ind w:left="0"/>
        <w:jc w:val="left"/>
      </w:pPr>
      <w:r>
        <w:rPr>
          <w:rFonts w:ascii="Times New Roman"/>
          <w:b/>
          <w:i w:val="false"/>
          <w:color w:val="000000"/>
        </w:rPr>
        <w:t xml:space="preserve"> 2021 жылға арналған Бөрлі ауылдық округінің бюджеті</w:t>
      </w:r>
    </w:p>
    <w:bookmarkEnd w:id="282"/>
    <w:bookmarkStart w:name="z302" w:id="283"/>
    <w:p>
      <w:pPr>
        <w:spacing w:after="0"/>
        <w:ind w:left="0"/>
        <w:jc w:val="both"/>
      </w:pPr>
      <w:r>
        <w:rPr>
          <w:rFonts w:ascii="Times New Roman"/>
          <w:b w:val="false"/>
          <w:i w:val="false"/>
          <w:color w:val="000000"/>
          <w:sz w:val="28"/>
        </w:rPr>
        <w:t>
      мың теңге</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№46-1 шешіміне 15 - қосымша</w:t>
            </w:r>
          </w:p>
        </w:tc>
      </w:tr>
    </w:tbl>
    <w:bookmarkStart w:name="z304" w:id="284"/>
    <w:p>
      <w:pPr>
        <w:spacing w:after="0"/>
        <w:ind w:left="0"/>
        <w:jc w:val="left"/>
      </w:pPr>
      <w:r>
        <w:rPr>
          <w:rFonts w:ascii="Times New Roman"/>
          <w:b/>
          <w:i w:val="false"/>
          <w:color w:val="000000"/>
        </w:rPr>
        <w:t xml:space="preserve"> 2022 жылға арналған Бөрлі ауылдық округінің бюджеті</w:t>
      </w:r>
    </w:p>
    <w:bookmarkEnd w:id="284"/>
    <w:bookmarkStart w:name="z305" w:id="285"/>
    <w:p>
      <w:pPr>
        <w:spacing w:after="0"/>
        <w:ind w:left="0"/>
        <w:jc w:val="both"/>
      </w:pPr>
      <w:r>
        <w:rPr>
          <w:rFonts w:ascii="Times New Roman"/>
          <w:b w:val="false"/>
          <w:i w:val="false"/>
          <w:color w:val="000000"/>
          <w:sz w:val="28"/>
        </w:rPr>
        <w:t>
      мың теңге</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16 - қосымша</w:t>
            </w:r>
          </w:p>
        </w:tc>
      </w:tr>
    </w:tbl>
    <w:bookmarkStart w:name="z307" w:id="286"/>
    <w:p>
      <w:pPr>
        <w:spacing w:after="0"/>
        <w:ind w:left="0"/>
        <w:jc w:val="left"/>
      </w:pPr>
      <w:r>
        <w:rPr>
          <w:rFonts w:ascii="Times New Roman"/>
          <w:b/>
          <w:i w:val="false"/>
          <w:color w:val="000000"/>
        </w:rPr>
        <w:t xml:space="preserve"> 2020 жылға арналған Бумакөл ауылдық округінің бюджеті</w:t>
      </w:r>
    </w:p>
    <w:bookmarkEnd w:id="286"/>
    <w:p>
      <w:pPr>
        <w:spacing w:after="0"/>
        <w:ind w:left="0"/>
        <w:jc w:val="both"/>
      </w:pPr>
      <w:r>
        <w:rPr>
          <w:rFonts w:ascii="Times New Roman"/>
          <w:b w:val="false"/>
          <w:i w:val="false"/>
          <w:color w:val="ff0000"/>
          <w:sz w:val="28"/>
        </w:rPr>
        <w:t xml:space="preserve">
      Ескерту. 16-қосымша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08" w:id="287"/>
    <w:p>
      <w:pPr>
        <w:spacing w:after="0"/>
        <w:ind w:left="0"/>
        <w:jc w:val="both"/>
      </w:pPr>
      <w:r>
        <w:rPr>
          <w:rFonts w:ascii="Times New Roman"/>
          <w:b w:val="false"/>
          <w:i w:val="false"/>
          <w:color w:val="000000"/>
          <w:sz w:val="28"/>
        </w:rPr>
        <w:t>
      мың теңге</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17 - қосымша</w:t>
            </w:r>
          </w:p>
        </w:tc>
      </w:tr>
    </w:tbl>
    <w:bookmarkStart w:name="z310" w:id="288"/>
    <w:p>
      <w:pPr>
        <w:spacing w:after="0"/>
        <w:ind w:left="0"/>
        <w:jc w:val="left"/>
      </w:pPr>
      <w:r>
        <w:rPr>
          <w:rFonts w:ascii="Times New Roman"/>
          <w:b/>
          <w:i w:val="false"/>
          <w:color w:val="000000"/>
        </w:rPr>
        <w:t xml:space="preserve"> 2021 жылға арналған Бумакөл ауылдық округінің бюджеті</w:t>
      </w:r>
    </w:p>
    <w:bookmarkEnd w:id="288"/>
    <w:bookmarkStart w:name="z311" w:id="289"/>
    <w:p>
      <w:pPr>
        <w:spacing w:after="0"/>
        <w:ind w:left="0"/>
        <w:jc w:val="both"/>
      </w:pPr>
      <w:r>
        <w:rPr>
          <w:rFonts w:ascii="Times New Roman"/>
          <w:b w:val="false"/>
          <w:i w:val="false"/>
          <w:color w:val="000000"/>
          <w:sz w:val="28"/>
        </w:rPr>
        <w:t>
      мың теңге</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18 - қосымша</w:t>
            </w:r>
          </w:p>
        </w:tc>
      </w:tr>
    </w:tbl>
    <w:bookmarkStart w:name="z313" w:id="290"/>
    <w:p>
      <w:pPr>
        <w:spacing w:after="0"/>
        <w:ind w:left="0"/>
        <w:jc w:val="left"/>
      </w:pPr>
      <w:r>
        <w:rPr>
          <w:rFonts w:ascii="Times New Roman"/>
          <w:b/>
          <w:i w:val="false"/>
          <w:color w:val="000000"/>
        </w:rPr>
        <w:t xml:space="preserve"> 2022 жылға арналған Бумакөл ауылдық округінің бюджеті</w:t>
      </w:r>
    </w:p>
    <w:bookmarkEnd w:id="290"/>
    <w:bookmarkStart w:name="z314" w:id="291"/>
    <w:p>
      <w:pPr>
        <w:spacing w:after="0"/>
        <w:ind w:left="0"/>
        <w:jc w:val="both"/>
      </w:pPr>
      <w:r>
        <w:rPr>
          <w:rFonts w:ascii="Times New Roman"/>
          <w:b w:val="false"/>
          <w:i w:val="false"/>
          <w:color w:val="000000"/>
          <w:sz w:val="28"/>
        </w:rPr>
        <w:t>
      мың теңге</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№46-1 шешіміне 19 - қосымша</w:t>
            </w:r>
          </w:p>
        </w:tc>
      </w:tr>
    </w:tbl>
    <w:bookmarkStart w:name="z316" w:id="292"/>
    <w:p>
      <w:pPr>
        <w:spacing w:after="0"/>
        <w:ind w:left="0"/>
        <w:jc w:val="left"/>
      </w:pPr>
      <w:r>
        <w:rPr>
          <w:rFonts w:ascii="Times New Roman"/>
          <w:b/>
          <w:i w:val="false"/>
          <w:color w:val="000000"/>
        </w:rPr>
        <w:t xml:space="preserve"> 2020 жылға арналған Жарсуат ауылдық округінің бюджеті</w:t>
      </w:r>
    </w:p>
    <w:bookmarkEnd w:id="292"/>
    <w:p>
      <w:pPr>
        <w:spacing w:after="0"/>
        <w:ind w:left="0"/>
        <w:jc w:val="both"/>
      </w:pPr>
      <w:r>
        <w:rPr>
          <w:rFonts w:ascii="Times New Roman"/>
          <w:b w:val="false"/>
          <w:i w:val="false"/>
          <w:color w:val="ff0000"/>
          <w:sz w:val="28"/>
        </w:rPr>
        <w:t xml:space="preserve">
      Ескерту. 19-қосымша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17" w:id="293"/>
    <w:p>
      <w:pPr>
        <w:spacing w:after="0"/>
        <w:ind w:left="0"/>
        <w:jc w:val="both"/>
      </w:pPr>
      <w:r>
        <w:rPr>
          <w:rFonts w:ascii="Times New Roman"/>
          <w:b w:val="false"/>
          <w:i w:val="false"/>
          <w:color w:val="000000"/>
          <w:sz w:val="28"/>
        </w:rPr>
        <w:t>
      мың теңге</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20 - қосымша</w:t>
            </w:r>
          </w:p>
        </w:tc>
      </w:tr>
    </w:tbl>
    <w:bookmarkStart w:name="z319" w:id="294"/>
    <w:p>
      <w:pPr>
        <w:spacing w:after="0"/>
        <w:ind w:left="0"/>
        <w:jc w:val="left"/>
      </w:pPr>
      <w:r>
        <w:rPr>
          <w:rFonts w:ascii="Times New Roman"/>
          <w:b/>
          <w:i w:val="false"/>
          <w:color w:val="000000"/>
        </w:rPr>
        <w:t xml:space="preserve"> 2021 жылға арналған Жарсуат ауылдық округінің бюджеті</w:t>
      </w:r>
    </w:p>
    <w:bookmarkEnd w:id="294"/>
    <w:bookmarkStart w:name="z320" w:id="295"/>
    <w:p>
      <w:pPr>
        <w:spacing w:after="0"/>
        <w:ind w:left="0"/>
        <w:jc w:val="both"/>
      </w:pPr>
      <w:r>
        <w:rPr>
          <w:rFonts w:ascii="Times New Roman"/>
          <w:b w:val="false"/>
          <w:i w:val="false"/>
          <w:color w:val="000000"/>
          <w:sz w:val="28"/>
        </w:rPr>
        <w:t>
      мың теңге</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21 - қосымша</w:t>
            </w:r>
          </w:p>
        </w:tc>
      </w:tr>
    </w:tbl>
    <w:bookmarkStart w:name="z322" w:id="296"/>
    <w:p>
      <w:pPr>
        <w:spacing w:after="0"/>
        <w:ind w:left="0"/>
        <w:jc w:val="left"/>
      </w:pPr>
      <w:r>
        <w:rPr>
          <w:rFonts w:ascii="Times New Roman"/>
          <w:b/>
          <w:i w:val="false"/>
          <w:color w:val="000000"/>
        </w:rPr>
        <w:t xml:space="preserve"> 2022 жылға арналған Жарсуат ауылдық округінің бюджеті</w:t>
      </w:r>
    </w:p>
    <w:bookmarkEnd w:id="296"/>
    <w:bookmarkStart w:name="z323" w:id="297"/>
    <w:p>
      <w:pPr>
        <w:spacing w:after="0"/>
        <w:ind w:left="0"/>
        <w:jc w:val="both"/>
      </w:pPr>
      <w:r>
        <w:rPr>
          <w:rFonts w:ascii="Times New Roman"/>
          <w:b w:val="false"/>
          <w:i w:val="false"/>
          <w:color w:val="000000"/>
          <w:sz w:val="28"/>
        </w:rPr>
        <w:t>
      мың теңге</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22 - қосымша</w:t>
            </w:r>
          </w:p>
        </w:tc>
      </w:tr>
    </w:tbl>
    <w:bookmarkStart w:name="z325" w:id="298"/>
    <w:p>
      <w:pPr>
        <w:spacing w:after="0"/>
        <w:ind w:left="0"/>
        <w:jc w:val="left"/>
      </w:pPr>
      <w:r>
        <w:rPr>
          <w:rFonts w:ascii="Times New Roman"/>
          <w:b/>
          <w:i w:val="false"/>
          <w:color w:val="000000"/>
        </w:rPr>
        <w:t xml:space="preserve"> 2020 жылға арналған Қанай ауылдық округінің бюджеті</w:t>
      </w:r>
    </w:p>
    <w:bookmarkEnd w:id="298"/>
    <w:p>
      <w:pPr>
        <w:spacing w:after="0"/>
        <w:ind w:left="0"/>
        <w:jc w:val="both"/>
      </w:pPr>
      <w:r>
        <w:rPr>
          <w:rFonts w:ascii="Times New Roman"/>
          <w:b w:val="false"/>
          <w:i w:val="false"/>
          <w:color w:val="ff0000"/>
          <w:sz w:val="28"/>
        </w:rPr>
        <w:t xml:space="preserve">
      Ескерту. 22-қосымша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26" w:id="299"/>
    <w:p>
      <w:pPr>
        <w:spacing w:after="0"/>
        <w:ind w:left="0"/>
        <w:jc w:val="both"/>
      </w:pPr>
      <w:r>
        <w:rPr>
          <w:rFonts w:ascii="Times New Roman"/>
          <w:b w:val="false"/>
          <w:i w:val="false"/>
          <w:color w:val="000000"/>
          <w:sz w:val="28"/>
        </w:rPr>
        <w:t>
      мың теңге</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23 - қосымша</w:t>
            </w:r>
          </w:p>
        </w:tc>
      </w:tr>
    </w:tbl>
    <w:bookmarkStart w:name="z328" w:id="300"/>
    <w:p>
      <w:pPr>
        <w:spacing w:after="0"/>
        <w:ind w:left="0"/>
        <w:jc w:val="left"/>
      </w:pPr>
      <w:r>
        <w:rPr>
          <w:rFonts w:ascii="Times New Roman"/>
          <w:b/>
          <w:i w:val="false"/>
          <w:color w:val="000000"/>
        </w:rPr>
        <w:t xml:space="preserve"> 2021 жылға арналған Қанай ауылдық округінің бюджеті</w:t>
      </w:r>
    </w:p>
    <w:bookmarkEnd w:id="300"/>
    <w:bookmarkStart w:name="z329" w:id="301"/>
    <w:p>
      <w:pPr>
        <w:spacing w:after="0"/>
        <w:ind w:left="0"/>
        <w:jc w:val="both"/>
      </w:pPr>
      <w:r>
        <w:rPr>
          <w:rFonts w:ascii="Times New Roman"/>
          <w:b w:val="false"/>
          <w:i w:val="false"/>
          <w:color w:val="000000"/>
          <w:sz w:val="28"/>
        </w:rPr>
        <w:t>
      мың теңге</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24 - қосымша</w:t>
            </w:r>
          </w:p>
        </w:tc>
      </w:tr>
    </w:tbl>
    <w:bookmarkStart w:name="z331" w:id="302"/>
    <w:p>
      <w:pPr>
        <w:spacing w:after="0"/>
        <w:ind w:left="0"/>
        <w:jc w:val="left"/>
      </w:pPr>
      <w:r>
        <w:rPr>
          <w:rFonts w:ascii="Times New Roman"/>
          <w:b/>
          <w:i w:val="false"/>
          <w:color w:val="000000"/>
        </w:rPr>
        <w:t xml:space="preserve"> 2022 жылға арналған Қанай ауылдық округінің бюджеті</w:t>
      </w:r>
    </w:p>
    <w:bookmarkEnd w:id="302"/>
    <w:bookmarkStart w:name="z332" w:id="303"/>
    <w:p>
      <w:pPr>
        <w:spacing w:after="0"/>
        <w:ind w:left="0"/>
        <w:jc w:val="both"/>
      </w:pPr>
      <w:r>
        <w:rPr>
          <w:rFonts w:ascii="Times New Roman"/>
          <w:b w:val="false"/>
          <w:i w:val="false"/>
          <w:color w:val="000000"/>
          <w:sz w:val="28"/>
        </w:rPr>
        <w:t>
      мың теңге</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25 - қосымша</w:t>
            </w:r>
          </w:p>
        </w:tc>
      </w:tr>
    </w:tbl>
    <w:bookmarkStart w:name="z334" w:id="304"/>
    <w:p>
      <w:pPr>
        <w:spacing w:after="0"/>
        <w:ind w:left="0"/>
        <w:jc w:val="left"/>
      </w:pPr>
      <w:r>
        <w:rPr>
          <w:rFonts w:ascii="Times New Roman"/>
          <w:b/>
          <w:i w:val="false"/>
          <w:color w:val="000000"/>
        </w:rPr>
        <w:t xml:space="preserve"> 2020 жылға арналған Қарағанды ауылдық округінің бюджеті</w:t>
      </w:r>
    </w:p>
    <w:bookmarkEnd w:id="304"/>
    <w:p>
      <w:pPr>
        <w:spacing w:after="0"/>
        <w:ind w:left="0"/>
        <w:jc w:val="both"/>
      </w:pPr>
      <w:r>
        <w:rPr>
          <w:rFonts w:ascii="Times New Roman"/>
          <w:b w:val="false"/>
          <w:i w:val="false"/>
          <w:color w:val="ff0000"/>
          <w:sz w:val="28"/>
        </w:rPr>
        <w:t xml:space="preserve">
      Ескерту. 25-қосымша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35" w:id="305"/>
    <w:p>
      <w:pPr>
        <w:spacing w:after="0"/>
        <w:ind w:left="0"/>
        <w:jc w:val="both"/>
      </w:pPr>
      <w:r>
        <w:rPr>
          <w:rFonts w:ascii="Times New Roman"/>
          <w:b w:val="false"/>
          <w:i w:val="false"/>
          <w:color w:val="000000"/>
          <w:sz w:val="28"/>
        </w:rPr>
        <w:t>
      мың теңге</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26 - қосымша</w:t>
            </w:r>
          </w:p>
        </w:tc>
      </w:tr>
    </w:tbl>
    <w:bookmarkStart w:name="z337" w:id="306"/>
    <w:p>
      <w:pPr>
        <w:spacing w:after="0"/>
        <w:ind w:left="0"/>
        <w:jc w:val="left"/>
      </w:pPr>
      <w:r>
        <w:rPr>
          <w:rFonts w:ascii="Times New Roman"/>
          <w:b/>
          <w:i w:val="false"/>
          <w:color w:val="000000"/>
        </w:rPr>
        <w:t xml:space="preserve"> 2021 жылға арналған Қарағанды ауылдық округінің бюджеті</w:t>
      </w:r>
    </w:p>
    <w:bookmarkEnd w:id="306"/>
    <w:bookmarkStart w:name="z338" w:id="307"/>
    <w:p>
      <w:pPr>
        <w:spacing w:after="0"/>
        <w:ind w:left="0"/>
        <w:jc w:val="both"/>
      </w:pPr>
      <w:r>
        <w:rPr>
          <w:rFonts w:ascii="Times New Roman"/>
          <w:b w:val="false"/>
          <w:i w:val="false"/>
          <w:color w:val="000000"/>
          <w:sz w:val="28"/>
        </w:rPr>
        <w:t>
      мың теңге</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№46-1 шешіміне 27 - қосымша</w:t>
            </w:r>
          </w:p>
        </w:tc>
      </w:tr>
    </w:tbl>
    <w:bookmarkStart w:name="z340" w:id="308"/>
    <w:p>
      <w:pPr>
        <w:spacing w:after="0"/>
        <w:ind w:left="0"/>
        <w:jc w:val="left"/>
      </w:pPr>
      <w:r>
        <w:rPr>
          <w:rFonts w:ascii="Times New Roman"/>
          <w:b/>
          <w:i w:val="false"/>
          <w:color w:val="000000"/>
        </w:rPr>
        <w:t xml:space="preserve"> 2022 жылға арналған Қарағанды ауылдық округінің бюджеті</w:t>
      </w:r>
    </w:p>
    <w:bookmarkEnd w:id="308"/>
    <w:bookmarkStart w:name="z341" w:id="309"/>
    <w:p>
      <w:pPr>
        <w:spacing w:after="0"/>
        <w:ind w:left="0"/>
        <w:jc w:val="both"/>
      </w:pPr>
      <w:r>
        <w:rPr>
          <w:rFonts w:ascii="Times New Roman"/>
          <w:b w:val="false"/>
          <w:i w:val="false"/>
          <w:color w:val="000000"/>
          <w:sz w:val="28"/>
        </w:rPr>
        <w:t>
      мың теңге</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28 - қосымша</w:t>
            </w:r>
          </w:p>
        </w:tc>
      </w:tr>
    </w:tbl>
    <w:bookmarkStart w:name="z343" w:id="310"/>
    <w:p>
      <w:pPr>
        <w:spacing w:after="0"/>
        <w:ind w:left="0"/>
        <w:jc w:val="left"/>
      </w:pPr>
      <w:r>
        <w:rPr>
          <w:rFonts w:ascii="Times New Roman"/>
          <w:b/>
          <w:i w:val="false"/>
          <w:color w:val="000000"/>
        </w:rPr>
        <w:t xml:space="preserve"> 2020 жылға арналған Қарақұдық ауылдық округінің бюджеті</w:t>
      </w:r>
    </w:p>
    <w:bookmarkEnd w:id="310"/>
    <w:p>
      <w:pPr>
        <w:spacing w:after="0"/>
        <w:ind w:left="0"/>
        <w:jc w:val="both"/>
      </w:pPr>
      <w:r>
        <w:rPr>
          <w:rFonts w:ascii="Times New Roman"/>
          <w:b w:val="false"/>
          <w:i w:val="false"/>
          <w:color w:val="ff0000"/>
          <w:sz w:val="28"/>
        </w:rPr>
        <w:t xml:space="preserve">
      Ескерту. 28-қосымша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44" w:id="311"/>
    <w:p>
      <w:pPr>
        <w:spacing w:after="0"/>
        <w:ind w:left="0"/>
        <w:jc w:val="both"/>
      </w:pPr>
      <w:r>
        <w:rPr>
          <w:rFonts w:ascii="Times New Roman"/>
          <w:b w:val="false"/>
          <w:i w:val="false"/>
          <w:color w:val="000000"/>
          <w:sz w:val="28"/>
        </w:rPr>
        <w:t>
      мың теңге</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29 - қосымша</w:t>
            </w:r>
          </w:p>
        </w:tc>
      </w:tr>
    </w:tbl>
    <w:bookmarkStart w:name="z346" w:id="312"/>
    <w:p>
      <w:pPr>
        <w:spacing w:after="0"/>
        <w:ind w:left="0"/>
        <w:jc w:val="left"/>
      </w:pPr>
      <w:r>
        <w:rPr>
          <w:rFonts w:ascii="Times New Roman"/>
          <w:b/>
          <w:i w:val="false"/>
          <w:color w:val="000000"/>
        </w:rPr>
        <w:t xml:space="preserve"> 2021 жылға арналған Қарақұдық ауылдық округінің бюджеті</w:t>
      </w:r>
    </w:p>
    <w:bookmarkEnd w:id="312"/>
    <w:bookmarkStart w:name="z347" w:id="313"/>
    <w:p>
      <w:pPr>
        <w:spacing w:after="0"/>
        <w:ind w:left="0"/>
        <w:jc w:val="both"/>
      </w:pPr>
      <w:r>
        <w:rPr>
          <w:rFonts w:ascii="Times New Roman"/>
          <w:b w:val="false"/>
          <w:i w:val="false"/>
          <w:color w:val="000000"/>
          <w:sz w:val="28"/>
        </w:rPr>
        <w:t>
      мың теңге</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30 - қосымша</w:t>
            </w:r>
          </w:p>
        </w:tc>
      </w:tr>
    </w:tbl>
    <w:bookmarkStart w:name="z349" w:id="314"/>
    <w:p>
      <w:pPr>
        <w:spacing w:after="0"/>
        <w:ind w:left="0"/>
        <w:jc w:val="left"/>
      </w:pPr>
      <w:r>
        <w:rPr>
          <w:rFonts w:ascii="Times New Roman"/>
          <w:b/>
          <w:i w:val="false"/>
          <w:color w:val="000000"/>
        </w:rPr>
        <w:t xml:space="preserve"> 2022 жылға арналған Қарақұдық ауылдық округінің бюджеті</w:t>
      </w:r>
    </w:p>
    <w:bookmarkEnd w:id="314"/>
    <w:bookmarkStart w:name="z350" w:id="315"/>
    <w:p>
      <w:pPr>
        <w:spacing w:after="0"/>
        <w:ind w:left="0"/>
        <w:jc w:val="both"/>
      </w:pPr>
      <w:r>
        <w:rPr>
          <w:rFonts w:ascii="Times New Roman"/>
          <w:b w:val="false"/>
          <w:i w:val="false"/>
          <w:color w:val="000000"/>
          <w:sz w:val="28"/>
        </w:rPr>
        <w:t>
      мың теңге</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31 - қосымша</w:t>
            </w:r>
          </w:p>
        </w:tc>
      </w:tr>
    </w:tbl>
    <w:bookmarkStart w:name="z352" w:id="316"/>
    <w:p>
      <w:pPr>
        <w:spacing w:after="0"/>
        <w:ind w:left="0"/>
        <w:jc w:val="left"/>
      </w:pPr>
      <w:r>
        <w:rPr>
          <w:rFonts w:ascii="Times New Roman"/>
          <w:b/>
          <w:i w:val="false"/>
          <w:color w:val="000000"/>
        </w:rPr>
        <w:t xml:space="preserve"> 2020 жылға арналған Кеңтүбек ауылдық округінің бюджеті</w:t>
      </w:r>
    </w:p>
    <w:bookmarkEnd w:id="316"/>
    <w:p>
      <w:pPr>
        <w:spacing w:after="0"/>
        <w:ind w:left="0"/>
        <w:jc w:val="both"/>
      </w:pPr>
      <w:r>
        <w:rPr>
          <w:rFonts w:ascii="Times New Roman"/>
          <w:b w:val="false"/>
          <w:i w:val="false"/>
          <w:color w:val="ff0000"/>
          <w:sz w:val="28"/>
        </w:rPr>
        <w:t xml:space="preserve">
      Ескерту. 31-қосымша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53" w:id="317"/>
    <w:p>
      <w:pPr>
        <w:spacing w:after="0"/>
        <w:ind w:left="0"/>
        <w:jc w:val="both"/>
      </w:pPr>
      <w:r>
        <w:rPr>
          <w:rFonts w:ascii="Times New Roman"/>
          <w:b w:val="false"/>
          <w:i w:val="false"/>
          <w:color w:val="000000"/>
          <w:sz w:val="28"/>
        </w:rPr>
        <w:t>
      мың теңге</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32 - қосымша</w:t>
            </w:r>
          </w:p>
        </w:tc>
      </w:tr>
    </w:tbl>
    <w:bookmarkStart w:name="z355" w:id="318"/>
    <w:p>
      <w:pPr>
        <w:spacing w:after="0"/>
        <w:ind w:left="0"/>
        <w:jc w:val="left"/>
      </w:pPr>
      <w:r>
        <w:rPr>
          <w:rFonts w:ascii="Times New Roman"/>
          <w:b/>
          <w:i w:val="false"/>
          <w:color w:val="000000"/>
        </w:rPr>
        <w:t xml:space="preserve"> 2021 жылға арналған Кеңтүбек ауылдық округінің бюджеті</w:t>
      </w:r>
    </w:p>
    <w:bookmarkEnd w:id="318"/>
    <w:bookmarkStart w:name="z356" w:id="319"/>
    <w:p>
      <w:pPr>
        <w:spacing w:after="0"/>
        <w:ind w:left="0"/>
        <w:jc w:val="both"/>
      </w:pPr>
      <w:r>
        <w:rPr>
          <w:rFonts w:ascii="Times New Roman"/>
          <w:b w:val="false"/>
          <w:i w:val="false"/>
          <w:color w:val="000000"/>
          <w:sz w:val="28"/>
        </w:rPr>
        <w:t>
      мың теңге</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33 - қосымша</w:t>
            </w:r>
          </w:p>
        </w:tc>
      </w:tr>
    </w:tbl>
    <w:bookmarkStart w:name="z358" w:id="320"/>
    <w:p>
      <w:pPr>
        <w:spacing w:after="0"/>
        <w:ind w:left="0"/>
        <w:jc w:val="left"/>
      </w:pPr>
      <w:r>
        <w:rPr>
          <w:rFonts w:ascii="Times New Roman"/>
          <w:b/>
          <w:i w:val="false"/>
          <w:color w:val="000000"/>
        </w:rPr>
        <w:t xml:space="preserve"> 2022 жылға арналған Кеңтүбек ауылдық округінің бюджеті</w:t>
      </w:r>
    </w:p>
    <w:bookmarkEnd w:id="320"/>
    <w:bookmarkStart w:name="z359" w:id="321"/>
    <w:p>
      <w:pPr>
        <w:spacing w:after="0"/>
        <w:ind w:left="0"/>
        <w:jc w:val="both"/>
      </w:pPr>
      <w:r>
        <w:rPr>
          <w:rFonts w:ascii="Times New Roman"/>
          <w:b w:val="false"/>
          <w:i w:val="false"/>
          <w:color w:val="000000"/>
          <w:sz w:val="28"/>
        </w:rPr>
        <w:t>
      мың теңге</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34 - қосымша</w:t>
            </w:r>
          </w:p>
        </w:tc>
      </w:tr>
    </w:tbl>
    <w:bookmarkStart w:name="z361" w:id="322"/>
    <w:p>
      <w:pPr>
        <w:spacing w:after="0"/>
        <w:ind w:left="0"/>
        <w:jc w:val="left"/>
      </w:pPr>
      <w:r>
        <w:rPr>
          <w:rFonts w:ascii="Times New Roman"/>
          <w:b/>
          <w:i w:val="false"/>
          <w:color w:val="000000"/>
        </w:rPr>
        <w:t xml:space="preserve"> 2020 жылға арналған Приурал ауылдық округінің бюджеті</w:t>
      </w:r>
    </w:p>
    <w:bookmarkEnd w:id="322"/>
    <w:p>
      <w:pPr>
        <w:spacing w:after="0"/>
        <w:ind w:left="0"/>
        <w:jc w:val="both"/>
      </w:pPr>
      <w:r>
        <w:rPr>
          <w:rFonts w:ascii="Times New Roman"/>
          <w:b w:val="false"/>
          <w:i w:val="false"/>
          <w:color w:val="ff0000"/>
          <w:sz w:val="28"/>
        </w:rPr>
        <w:t xml:space="preserve">
      Ескерту. 34-қосымша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62" w:id="323"/>
    <w:p>
      <w:pPr>
        <w:spacing w:after="0"/>
        <w:ind w:left="0"/>
        <w:jc w:val="both"/>
      </w:pPr>
      <w:r>
        <w:rPr>
          <w:rFonts w:ascii="Times New Roman"/>
          <w:b w:val="false"/>
          <w:i w:val="false"/>
          <w:color w:val="000000"/>
          <w:sz w:val="28"/>
        </w:rPr>
        <w:t>
      мың теңге</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35 - қосымша</w:t>
            </w:r>
          </w:p>
        </w:tc>
      </w:tr>
    </w:tbl>
    <w:bookmarkStart w:name="z364" w:id="324"/>
    <w:p>
      <w:pPr>
        <w:spacing w:after="0"/>
        <w:ind w:left="0"/>
        <w:jc w:val="left"/>
      </w:pPr>
      <w:r>
        <w:rPr>
          <w:rFonts w:ascii="Times New Roman"/>
          <w:b/>
          <w:i w:val="false"/>
          <w:color w:val="000000"/>
        </w:rPr>
        <w:t xml:space="preserve"> 2021 жылға арналған Приурал ауылдық округінің бюджеті</w:t>
      </w:r>
    </w:p>
    <w:bookmarkEnd w:id="324"/>
    <w:bookmarkStart w:name="z365" w:id="325"/>
    <w:p>
      <w:pPr>
        <w:spacing w:after="0"/>
        <w:ind w:left="0"/>
        <w:jc w:val="both"/>
      </w:pPr>
      <w:r>
        <w:rPr>
          <w:rFonts w:ascii="Times New Roman"/>
          <w:b w:val="false"/>
          <w:i w:val="false"/>
          <w:color w:val="000000"/>
          <w:sz w:val="28"/>
        </w:rPr>
        <w:t>
      мың теңге</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36 - қосымша</w:t>
            </w:r>
          </w:p>
        </w:tc>
      </w:tr>
    </w:tbl>
    <w:bookmarkStart w:name="z367" w:id="326"/>
    <w:p>
      <w:pPr>
        <w:spacing w:after="0"/>
        <w:ind w:left="0"/>
        <w:jc w:val="left"/>
      </w:pPr>
      <w:r>
        <w:rPr>
          <w:rFonts w:ascii="Times New Roman"/>
          <w:b/>
          <w:i w:val="false"/>
          <w:color w:val="000000"/>
        </w:rPr>
        <w:t xml:space="preserve"> 2022 жылға арналған Приурал ауылдық округінің бюджеті</w:t>
      </w:r>
    </w:p>
    <w:bookmarkEnd w:id="326"/>
    <w:bookmarkStart w:name="z368" w:id="327"/>
    <w:p>
      <w:pPr>
        <w:spacing w:after="0"/>
        <w:ind w:left="0"/>
        <w:jc w:val="both"/>
      </w:pPr>
      <w:r>
        <w:rPr>
          <w:rFonts w:ascii="Times New Roman"/>
          <w:b w:val="false"/>
          <w:i w:val="false"/>
          <w:color w:val="000000"/>
          <w:sz w:val="28"/>
        </w:rPr>
        <w:t>
      мың теңге</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37 - қосымша</w:t>
            </w:r>
          </w:p>
        </w:tc>
      </w:tr>
    </w:tbl>
    <w:bookmarkStart w:name="z370" w:id="328"/>
    <w:p>
      <w:pPr>
        <w:spacing w:after="0"/>
        <w:ind w:left="0"/>
        <w:jc w:val="left"/>
      </w:pPr>
      <w:r>
        <w:rPr>
          <w:rFonts w:ascii="Times New Roman"/>
          <w:b/>
          <w:i w:val="false"/>
          <w:color w:val="000000"/>
        </w:rPr>
        <w:t xml:space="preserve"> 2020 жылға арналған Пугачев ауылдық округінің бюджеті</w:t>
      </w:r>
    </w:p>
    <w:bookmarkEnd w:id="328"/>
    <w:p>
      <w:pPr>
        <w:spacing w:after="0"/>
        <w:ind w:left="0"/>
        <w:jc w:val="both"/>
      </w:pPr>
      <w:r>
        <w:rPr>
          <w:rFonts w:ascii="Times New Roman"/>
          <w:b w:val="false"/>
          <w:i w:val="false"/>
          <w:color w:val="ff0000"/>
          <w:sz w:val="28"/>
        </w:rPr>
        <w:t xml:space="preserve">
      Ескерту. 37-қосымша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71" w:id="329"/>
    <w:p>
      <w:pPr>
        <w:spacing w:after="0"/>
        <w:ind w:left="0"/>
        <w:jc w:val="both"/>
      </w:pPr>
      <w:r>
        <w:rPr>
          <w:rFonts w:ascii="Times New Roman"/>
          <w:b w:val="false"/>
          <w:i w:val="false"/>
          <w:color w:val="000000"/>
          <w:sz w:val="28"/>
        </w:rPr>
        <w:t>
      мың теңге</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№46-1 шешіміне 38 - қосымша</w:t>
            </w:r>
          </w:p>
        </w:tc>
      </w:tr>
    </w:tbl>
    <w:bookmarkStart w:name="z373" w:id="330"/>
    <w:p>
      <w:pPr>
        <w:spacing w:after="0"/>
        <w:ind w:left="0"/>
        <w:jc w:val="left"/>
      </w:pPr>
      <w:r>
        <w:rPr>
          <w:rFonts w:ascii="Times New Roman"/>
          <w:b/>
          <w:i w:val="false"/>
          <w:color w:val="000000"/>
        </w:rPr>
        <w:t xml:space="preserve"> 2021 жылға арналған Пугачев ауылдық округінің бюджеті</w:t>
      </w:r>
    </w:p>
    <w:bookmarkEnd w:id="330"/>
    <w:bookmarkStart w:name="z374" w:id="331"/>
    <w:p>
      <w:pPr>
        <w:spacing w:after="0"/>
        <w:ind w:left="0"/>
        <w:jc w:val="both"/>
      </w:pPr>
      <w:r>
        <w:rPr>
          <w:rFonts w:ascii="Times New Roman"/>
          <w:b w:val="false"/>
          <w:i w:val="false"/>
          <w:color w:val="000000"/>
          <w:sz w:val="28"/>
        </w:rPr>
        <w:t>
      мың теңге</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№46-1 шешіміне 39 - қосымша</w:t>
            </w:r>
          </w:p>
        </w:tc>
      </w:tr>
    </w:tbl>
    <w:bookmarkStart w:name="z376" w:id="332"/>
    <w:p>
      <w:pPr>
        <w:spacing w:after="0"/>
        <w:ind w:left="0"/>
        <w:jc w:val="left"/>
      </w:pPr>
      <w:r>
        <w:rPr>
          <w:rFonts w:ascii="Times New Roman"/>
          <w:b/>
          <w:i w:val="false"/>
          <w:color w:val="000000"/>
        </w:rPr>
        <w:t xml:space="preserve"> 2022 жылға арналған Пугачев ауылдық округінің бюджеті</w:t>
      </w:r>
    </w:p>
    <w:bookmarkEnd w:id="332"/>
    <w:bookmarkStart w:name="z377" w:id="333"/>
    <w:p>
      <w:pPr>
        <w:spacing w:after="0"/>
        <w:ind w:left="0"/>
        <w:jc w:val="both"/>
      </w:pPr>
      <w:r>
        <w:rPr>
          <w:rFonts w:ascii="Times New Roman"/>
          <w:b w:val="false"/>
          <w:i w:val="false"/>
          <w:color w:val="000000"/>
          <w:sz w:val="28"/>
        </w:rPr>
        <w:t>
      мың теңге</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40 - қосымша</w:t>
            </w:r>
          </w:p>
        </w:tc>
      </w:tr>
    </w:tbl>
    <w:bookmarkStart w:name="z379" w:id="334"/>
    <w:p>
      <w:pPr>
        <w:spacing w:after="0"/>
        <w:ind w:left="0"/>
        <w:jc w:val="left"/>
      </w:pPr>
      <w:r>
        <w:rPr>
          <w:rFonts w:ascii="Times New Roman"/>
          <w:b/>
          <w:i w:val="false"/>
          <w:color w:val="000000"/>
        </w:rPr>
        <w:t xml:space="preserve"> 2020 жылға арналған Успен ауылдық округінің бюджеті</w:t>
      </w:r>
    </w:p>
    <w:bookmarkEnd w:id="334"/>
    <w:p>
      <w:pPr>
        <w:spacing w:after="0"/>
        <w:ind w:left="0"/>
        <w:jc w:val="both"/>
      </w:pPr>
      <w:r>
        <w:rPr>
          <w:rFonts w:ascii="Times New Roman"/>
          <w:b w:val="false"/>
          <w:i w:val="false"/>
          <w:color w:val="ff0000"/>
          <w:sz w:val="28"/>
        </w:rPr>
        <w:t xml:space="preserve">
      Ескерту.40-қосымша жаңа редакцияда - Батыс Қазақстан облысы Бөрлі аудандық мәслихатының 22.12.2020 </w:t>
      </w:r>
      <w:r>
        <w:rPr>
          <w:rFonts w:ascii="Times New Roman"/>
          <w:b w:val="false"/>
          <w:i w:val="false"/>
          <w:color w:val="ff0000"/>
          <w:sz w:val="28"/>
        </w:rPr>
        <w:t>№ 57-4</w:t>
      </w:r>
      <w:r>
        <w:rPr>
          <w:rFonts w:ascii="Times New Roman"/>
          <w:b w:val="false"/>
          <w:i w:val="false"/>
          <w:color w:val="ff0000"/>
          <w:sz w:val="28"/>
        </w:rPr>
        <w:t xml:space="preserve"> шешімімен (01.01.2020 бастап қолданысқа енгізіледі).</w:t>
      </w:r>
    </w:p>
    <w:bookmarkStart w:name="z380" w:id="335"/>
    <w:p>
      <w:pPr>
        <w:spacing w:after="0"/>
        <w:ind w:left="0"/>
        <w:jc w:val="both"/>
      </w:pPr>
      <w:r>
        <w:rPr>
          <w:rFonts w:ascii="Times New Roman"/>
          <w:b w:val="false"/>
          <w:i w:val="false"/>
          <w:color w:val="000000"/>
          <w:sz w:val="28"/>
        </w:rPr>
        <w:t>
      мың теңге</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41 - қосымша</w:t>
            </w:r>
          </w:p>
        </w:tc>
      </w:tr>
    </w:tbl>
    <w:bookmarkStart w:name="z382" w:id="336"/>
    <w:p>
      <w:pPr>
        <w:spacing w:after="0"/>
        <w:ind w:left="0"/>
        <w:jc w:val="left"/>
      </w:pPr>
      <w:r>
        <w:rPr>
          <w:rFonts w:ascii="Times New Roman"/>
          <w:b/>
          <w:i w:val="false"/>
          <w:color w:val="000000"/>
        </w:rPr>
        <w:t xml:space="preserve"> 2021 жылға арналған Успен ауылдық округінің бюджеті</w:t>
      </w:r>
    </w:p>
    <w:bookmarkEnd w:id="336"/>
    <w:bookmarkStart w:name="z383" w:id="337"/>
    <w:p>
      <w:pPr>
        <w:spacing w:after="0"/>
        <w:ind w:left="0"/>
        <w:jc w:val="both"/>
      </w:pPr>
      <w:r>
        <w:rPr>
          <w:rFonts w:ascii="Times New Roman"/>
          <w:b w:val="false"/>
          <w:i w:val="false"/>
          <w:color w:val="000000"/>
          <w:sz w:val="28"/>
        </w:rPr>
        <w:t>
      мың теңге</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№46-1 шешіміне 42 - қосымша</w:t>
            </w:r>
          </w:p>
        </w:tc>
      </w:tr>
    </w:tbl>
    <w:bookmarkStart w:name="z385" w:id="338"/>
    <w:p>
      <w:pPr>
        <w:spacing w:after="0"/>
        <w:ind w:left="0"/>
        <w:jc w:val="left"/>
      </w:pPr>
      <w:r>
        <w:rPr>
          <w:rFonts w:ascii="Times New Roman"/>
          <w:b/>
          <w:i w:val="false"/>
          <w:color w:val="000000"/>
        </w:rPr>
        <w:t xml:space="preserve"> 2022 жылға арналған Успен ауылдық округінің бюджеті</w:t>
      </w:r>
    </w:p>
    <w:bookmarkEnd w:id="338"/>
    <w:bookmarkStart w:name="z386" w:id="339"/>
    <w:p>
      <w:pPr>
        <w:spacing w:after="0"/>
        <w:ind w:left="0"/>
        <w:jc w:val="both"/>
      </w:pPr>
      <w:r>
        <w:rPr>
          <w:rFonts w:ascii="Times New Roman"/>
          <w:b w:val="false"/>
          <w:i w:val="false"/>
          <w:color w:val="000000"/>
          <w:sz w:val="28"/>
        </w:rPr>
        <w:t>
      мың теңге</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