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90abd" w14:textId="4790a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2020 жылғы 13 ақпандағы № 47-5 шешімі. Батыс Қазақстан облысының Әділет департаментінде 2020 жылғы 19 ақпанда № 6043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(Б.Мукашева)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Имашева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47-5 шешіміне 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2016 жылғы 21 сәуірдегі №2-3 "Бөрлі ауданында жиналыстар, митингілер, шерулер, пикеттер мен демонстрациялар өткізу тәртібін қосымша реттеу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№4398 тіркелген, 2016 жылғы 19 мамырда "Бөрлі жаршысы – Бурлинские вести" газетінде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Бөрлі аудандық мәслихатының 2016 жылғы 25 тамыздағы №7-10 "Бөрлі аудандық мәслихатының 2016 жылғы 21 сәуірдегі №2-3 "Бөрлі ауданында жиналыстар, митингілер, шерулер, пикеттер мен демонстрациялар өткізу тәртібін қосымша реттеу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№4550 тіркелген, 2016 жылғы 16 қыркүйекте "Әділет" ақпараттық-құқықтық жүйесінде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Бөрлі аудандық мәслихатының 2018 жылғы 24 желтоқсандағы №32-4 "2019-2021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№5488 тіркелген, 2019 жылғы 9 қаңтарда Қазақстан Республикасының нормативтік құқықтық актілерінің эталондық бақылау банкінде жарияланған).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Бөрлі аудандық мәслихатының 2018 жылғы 29 желтоқсандағы №33-1 "2019-2021 жылдарға арналған Бөрлі ауданының Ақсай қаласы және ауылдық округтердің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№5512 тіркелген, 2019 жылғы 21 қаңтарда Қазақстан Республикасының нормативтік құқықтық актілерінің эталондық бақылау банкінде жарияланған).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Бөрлі аудандық мәслихатының 2019 жылғы 20 ақпандағы №35-1 "Бөрлі аудандық мәслихатының 2018 жылғы 24 желтоқсандағы №32-4 "2019-2021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№5545 тіркелген, 2019 жылғы 4 наурызда Қазақстан Республикасының нормативтік құқықтық актілерінің эталондық бақылау банкінде жарияланған).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Бөрлі аудандық мәслихатының 2019 жылғы 11 наурыздағы №36-1 "Бөрлі аудандық мәслихатының 2018 жылғы 29 желтоқсандағы №33-1 "2019-2021 жылдарға арналған Бөрлі ауданының Ақсай қаласы және ауылдық округтердің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№5586 тіркелген, 2019 жылғы 4 сәуірде Қазақстан Республикасының нормативтік құқықтық актілерінің эталондық бақылау банкінде жарияланған).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Бөрлі аудандық мәслихатының 2019 жылғы 19 наурыздағы №37-1 "Бөрлі аудандық мәслихатының 2018 жылғы 24 желтоқсандағы №32-4 "2019-2021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№5587 тіркелген, 2019 жылғы 4 сәуірде Қазақстан Республикасының нормативтік құқықтық актілерінің эталондық бақылау банкінде жарияланған).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Бөрлі аудандық мәслихатының 2019 жылғы 10 сәуірдегі №38-1 "Бөрлі аудандық мәслихатының 2018 жылғы 24 желтоқсандағы №32-4 "2019-2021 жылдарға арналған аудандық бюджет туралы" шешіміне өзгерістер енгізу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№5623 тіркелген, 2019 жылғы 19 сәуірде Қазақстан Республикасының нормативтік құқықтық актілерінің эталондық бақылау банкінде жарияланған).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Бөрлі аудандық мәслихатының 2019 жылғы 12 сәуірдегі №38-2 "Бөрлі аудандық мәслихатының 2018 жылғы 29 желтоқсандағы №33-1 "2019-2021 жылдарға арналған Бөрлі ауданының Ақсай қаласы және ауылдық округтердің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№5625 тіркелген, 2019 жылғы 19 сәуірде Қазақстан Республикасының нормативтік құқықтық актілерінің эталондық бақылау банкінде жарияланған).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Бөрлі аудандық мәслихатының 2019 жылғы 31 мамырдағы №39-7 "Бөрлі аудандық мәслихатының 2018 жылғы 24 желтоқсандағы №32-4 "2019-2021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№5701 тіркелген, 2019 жылғы 18 маусымда Қазақстан Республикасының нормативтік құқықтық актілерінің эталондық бақылау банкінде жарияланған).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Бөрлі аудандық мәслихатының 2019 жылғы 3 маусымдағы №39-8 "Бөрлі аудандық мәслихатының 2018 жылғы 29 желтоқсандағы №33-1 "2019-2021 жылдарға арналған Бөрлі ауданының Ақсай қаласы және ауылдық округтердің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№5700 тіркелген, 2019 жылғы 18 маусымда Қазақстан Республикасының нормативтік құқықтық актілерінің эталондық бақылау банкінде жарияланған).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Бөрлі аудандық мәслихатының 2019 жылғы 4 қазандағы №43-1 "Бөрлі аудандық мәслихатының 2018 жылғы 24 желтоқсандағы №32-4 "2019-2021 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№5817 тіркелген, 2019 жылғы 15 қазанда Қазақстан Республикасының нормативтік құқықтық актілерінің эталондық бақылау банкінде жарияланған).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Бөрлі аудандық мәслихатының 2019 жылғы 15 қазандағы №43-2 "Бөрлі аудандық мәслихатының 2018 жылғы 29 желтоқсандағы №33-1 "2019-2021 жылдарға арналған Бөрлі ауданының Ақсай қаласы және ауылдық округтердің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№5830 тіркелген, 2019 жылғы 21 қазанда Қазақстан Республикасының нормативтік құқықтық актілерінің эталондық бақылау банкінде жарияланған).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Бөрлі аудандық мәслихатының 2019 жылғы 3 желтоқсандағы №44-8 "Бөрлі аудандық мәслихатының 2018 жылғы 24 желтоқсандағы №32-4 "2019-2021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№5871 тіркелген, 2019 жылғы 10 желтоқсанда Қазақстан Республикасының нормативтік құқықтық актілерінің эталондық бақылау банкінде жарияланған).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Бөрлі аудандық мәслихатының 2019 жылғы 6 желтоқсандағы №44-9 "Бөрлі аудандық мәслихатының 2018 жылғы 29 желтоқсандағы №33-1 "2019-2021 жылдарға арналған Бөрлі ауданының Ақсай қаласы және ауылдық округтердің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№5882 тіркелген, 2019 жылғы 12 желтоқсанда Қазақстан Республикасының нормативтік құқықтық актілерінің эталондық бақылау банкінде жарияланған).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