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ea4e" w14:textId="f21e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8 сәуірдегі № 48-3 шешімі. Батыс Қазақстан облысының Әділет департаментінде 2020 жылғы 9 сәуірде № 6139 болып тіркелді. Күші жойылды - Батыс Қазақстан облысы Бөрлі аудандық мәслихатының 2021 жылғы 4 наурыздағы № 2-7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2020 жылғы 10 қаңтардағы № 46-1 "2020-2022 жылдарға арналған Бөрлі ауданының Ақсай қаласы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5931 тіркелген, 2020 жылы 14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Бөрлі ауданының Ақсай қаласының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1 283 532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375 771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907 182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1 355 925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-72 393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72 393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72 393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Бөрлі ауданының Ақсу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43 390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41 729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43 390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Бөрлі ауданының Ақбұлақ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39 015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36 769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39 015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Бөрлі ауданының Александровка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38 390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1 106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37 284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38 390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Бөрлі ауданының Бөрлі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129 582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–7 756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3 652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118 174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132 977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- 3 395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3 395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3 395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Бөрлі ауданының Бумакөл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38 212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4 978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33 234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38 212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Бөрлі ауданының Жарсуат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53 825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5 950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түсімдер- 5 236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42 639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53 825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Бөрлі ауданының Қанай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41 540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1 307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40 146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41 540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Бөрлі ауданының Қарағанды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41 347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1 101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191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40 055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41 347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Бөрлі ауданының Қарақұдық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30 225 мың теңге: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787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29 438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30 225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Бөрлі ауданының Кеңтүбек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32 492 мың теңге: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29 232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32 492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Бөрлі ауданының Приурал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39 894 мың теңге: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4 974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34 920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39 894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Бөрлі ауданының Пугачев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51 596 мың теңге: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5 298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 мың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46 149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53 932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- 2 336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2 336 мың теңге: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2 336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Бөрлі ауданының Успен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41 346 мың теңге: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1 809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324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39 213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41 346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(Б.Мукашева) осы шешімнің әділет органдарында мемлекеттік тіркелуін қамтамасыз етсін.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қаласының бюджеті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ауылдық округінің бюджеті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28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Ақбұлақ ауылдық округінің бюджеті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29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Александровка ауылдық округінің бюджеті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29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Бөрлі ауылдық округінің бюджеті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 8сәуірдегі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шешіміне16-қосымша</w:t>
            </w:r>
          </w:p>
        </w:tc>
      </w:tr>
    </w:tbl>
    <w:bookmarkStart w:name="z29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Бумакөл ауылдық округінің бюджеті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30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Жарсуат ауылдық округінің бюджеті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30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Қанай ауылдық округінің бюджеті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31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Қарағанды ауылдық округінің бюджеті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31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Қарақұдық ауылдық округінің бюджеті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bookmarkStart w:name="z31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Кеңтүбек ауылдық округінің бюджеті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bookmarkStart w:name="z32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Приурал ауылдық округінің бюджеті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bookmarkStart w:name="z32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Пугачев ауылдық округінің бюджеті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</w:tbl>
    <w:bookmarkStart w:name="z33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Успен ауылдық округінің бюджеті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