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8384" w14:textId="75e8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№46-1 "2020-2022 жылдарға арналған Бөрлі ауданының Ақсай қаласы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17 сәуірдегі № 49-2 шешімі. Батыс Қазақстан облысының Әділет департаментінде 2020 жылғы 21 сәуірде № 6176 болып тіркелді. Күші жойылды - Батыс Қазақстан облысы Бөрлі аудандық мәслихатының 2021 жылғы 4 наурыздағы № 2-7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04.03.2021 </w:t>
      </w:r>
      <w:r>
        <w:rPr>
          <w:rFonts w:ascii="Times New Roman"/>
          <w:b w:val="false"/>
          <w:i w:val="false"/>
          <w:color w:val="ff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2020 жылғы 10 қаңтардағы №46-1 "2020-2022 жылдарға арналған Бөрлі ауданының Ақсай қаласы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№5931 тіркелген, 2020 жылы 14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Бөрлі ауданының Ақсай қаласының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1 283 532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368 501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7 849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907 182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1 894 112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-610 580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610 580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538 187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72 393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Бөрлі ауданының Ақсу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43 390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1 379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282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41 729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43 390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Бөрлі ауданының Ақбұлақ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39 015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2 057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36 769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39 015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Бөрлі ауданының Достық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38 390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37 284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38 390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2020-2022 жылдарға арналған Бөрлі ауданының Бөрлі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129 582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–9 206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2 202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118 174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132 977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- 3 395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3 395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3 395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Бөрлі ауданының Бумакөл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38 212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2 092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2 886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33 234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38 212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Бөрлі ауданының Жарсуат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53 825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5 901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- 5 285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42 639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53 825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Бөрлі ауданының Қанай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41 540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1 307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87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40 146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41 540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Бөрлі ауданының Қарағанды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41 347 мың теңге: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1 018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274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40 055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41 347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Бөрлі ауданының Қарақұдық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30 225 мың теңге: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787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29 438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30 225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Бөрлі ауданының Кеңтүбек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32 492 мың теңге: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340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29 232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32 492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Бөрлі ауданының Приурал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39 894 мың теңге: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3 047 мың теңге;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1 927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34 920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39 894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Бөрлі ауданының Пугачев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51 596 мың теңге: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5 083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364 мың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46 149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53 932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- 2 336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2 336 мың теңге: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2 336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Бөрлі ауданының Успен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41 346 мың теңге: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1 371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762 мың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39 213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41 346 мың теңге;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(Б.Мукашева) осы шешімнің әділет органдарында мемлекеттік тіркелуін қамтамасыз етсін.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қосымша</w:t>
            </w:r>
          </w:p>
        </w:tc>
      </w:tr>
    </w:tbl>
    <w:bookmarkStart w:name="z27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қаласының бюджеті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4 - қосымша</w:t>
            </w:r>
          </w:p>
        </w:tc>
      </w:tr>
    </w:tbl>
    <w:bookmarkStart w:name="z28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 ауылдық округінің бюджеті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7 - қосымша</w:t>
            </w:r>
          </w:p>
        </w:tc>
      </w:tr>
    </w:tbl>
    <w:bookmarkStart w:name="z28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Ақбұлақ ауылдық округінің бюджеті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10 - қосымша</w:t>
            </w:r>
          </w:p>
        </w:tc>
      </w:tr>
    </w:tbl>
    <w:bookmarkStart w:name="z29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Достық ауылдық округінің бюджеті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13 - қосымша</w:t>
            </w:r>
          </w:p>
        </w:tc>
      </w:tr>
    </w:tbl>
    <w:bookmarkStart w:name="z29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Бөрлі ауылдық округінің бюджеті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16 - қосымша</w:t>
            </w:r>
          </w:p>
        </w:tc>
      </w:tr>
    </w:tbl>
    <w:bookmarkStart w:name="z29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Бумакөл ауылдық округінің бюджеті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19 - қосымша</w:t>
            </w:r>
          </w:p>
        </w:tc>
      </w:tr>
    </w:tbl>
    <w:bookmarkStart w:name="z30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Жарсуат ауылдық округінің бюджеті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22 - қосымша</w:t>
            </w:r>
          </w:p>
        </w:tc>
      </w:tr>
    </w:tbl>
    <w:bookmarkStart w:name="z30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Қанай ауылдық округінің бюджеті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25 - қосымша</w:t>
            </w:r>
          </w:p>
        </w:tc>
      </w:tr>
    </w:tbl>
    <w:bookmarkStart w:name="z31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Қарағанды ауылдық округінің бюджеті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28 - қосымша</w:t>
            </w:r>
          </w:p>
        </w:tc>
      </w:tr>
    </w:tbl>
    <w:bookmarkStart w:name="z31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Қарақұдық ауылдық округінің бюджеті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31 - қосымша</w:t>
            </w:r>
          </w:p>
        </w:tc>
      </w:tr>
    </w:tbl>
    <w:bookmarkStart w:name="z31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Кеңтүбек ауылдық округінің бюджеті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34 - қосымша</w:t>
            </w:r>
          </w:p>
        </w:tc>
      </w:tr>
    </w:tbl>
    <w:bookmarkStart w:name="z32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Приурал ауылдық округінің бюджеті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37 - қосымша</w:t>
            </w:r>
          </w:p>
        </w:tc>
      </w:tr>
    </w:tbl>
    <w:bookmarkStart w:name="z32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Пугачев ауылдық округінің бюджеті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сәуірдегі №49-2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№46-1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40 - қосымша</w:t>
            </w:r>
          </w:p>
        </w:tc>
      </w:tr>
    </w:tbl>
    <w:bookmarkStart w:name="z33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Успен ауылдық округінің бюджеті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