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b0d7" w14:textId="cf3b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10 қаңтардағы №46-1 "2020-2022 жылдарға арналған Бөрлі ауданының Ақсай қаласы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2020 жылғы 25 мамырдағы № 50-9 шешімі. Батыс Қазақстан облысының Әділет департаментінде 2020 жылғы 27 мамырда № 6257 болып тіркелді. Күші жойылды - Батыс Қазақстан облысы Бөрлі аудандық мәслихатының 2021 жылғы 4 наурыздағы № 2-7 шешімімен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10 қаңтардағы №46-1 «2020-2022 жылдарға арналған Бөрлі ауданының Aқсай қаласы және ауылдық округтердің бюджеті туралы»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Ескерту. Күші жойылды - Батыс Қазақстан облысы Бөрлі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 - 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ҚAБЫЛДAДЫ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 Бөрлі аудандық мәслихатының 2020 жылғы 10 қаңтардағы №46-1 «2020-2022 жылдарға арналған Бөрлі ауданының Aқсай қаласы және ауылдық округтердің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№5931 тіркелген, 2020 жылы 14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«2. 2020-2022 жылдарға арналған Бөрлі ауданының Aқсу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- 44 008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- 1 379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- 282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- 42 347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- 44 008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«4. 2020-2022 жылдарға арналған Бөрлі ауданының Достық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- 38 654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- 1 090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- 37 548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- 38 654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«7. 2020-2022 жылдарға арналған Бөрлі ауданының Жарсуат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- 54 089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- 5 901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- 5 285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- 42 903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- 54 089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«8. 2020-2022 жылдарға арналған Бөрлі ауданының Қанай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- 41 804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- 1 307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- 87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- 40 410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- 41 804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«9. 2020-2022 жылдарға арналған Бөрлі ауданының Қарағанды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- 41 611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- 1 018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- 274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- 40 319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- 41 611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«10. 2020-2022 жылдарға арналған Бөрлі ауданының Қарақұдық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- 30 489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- 787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- 29 702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- 30 489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«12. 2020-2022 жылдарға арналған Бөрлі ауданының Приурал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- 40 458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- 3 047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- 1 927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- 35 484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- 40 458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«14. 2020-2022 жылдарға арналған Бөрлі ауданының Успен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- 41 983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- 1 371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- 762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- 39 850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- 41 983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 Aудандық мәслихат аппаратының басшысы (Б.Мукашева) осы шешімнің әділет органдарында мемлекеттік тіркелуін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 Осы шешім 2020 жылдың 1 қаңтарынан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сессия төрағасы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М. Дияров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Мәслихат хатшысы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 Куликешев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14 мамырдағы №50-9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Aқсу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14 мамырдағы №50-9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10 -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Достық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14 мамырдағы №50-9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19 -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Жарсуат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14 мамырдағы №50-9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22 -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Қанай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14 мамырдағы №50-9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5 -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25 -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Қарағанды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14 мамырдағы №50-9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6 -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28 -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Қарақұдық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14 мамырдағы №50-9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7 -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Приурал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14 мамырдағы №50-9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8 -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40 -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Успен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