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2d788" w14:textId="d22d7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2020 жылғы 10 қаңтардағы №46-1 "2020-2022 жылдарға арналған Бөрлі ауданының Ақсай қаласы және ауылдық округтердің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2020 жылғы 23 шілдедегі № 51-4 шешімі. Батыс Қазақстан облысының Әділет департаментінде 2020 жылғы 28 шілдеде № 6325 болып тіркелді. Күші жойылды - Батыс Қазақстан облысы Бөрлі аудандық мәслихатының 2021 жылғы 4 наурыздағы № 2-7 шешімімен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Бөрлі аудандық мәслихатының 2020 жылғы 10 қаңтардағы №46-1 «2020-2022 жылдарға арналған Бөрлі ауданының Aқсай қаласы және ауылдық округтердің бюджеті туралы»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Ескерту. Күші жойылды - Батыс Қазақстан облысы Бөрлі аудандық мәслихатының 04.03.2021 </w:t>
      </w:r>
      <w:r>
        <w:rPr>
          <w:rFonts w:ascii="Times New Roman"/>
          <w:b w:val="false"/>
          <w:i w:val="false"/>
          <w:color w:val="000000"/>
          <w:sz w:val="28"/>
        </w:rPr>
        <w:t>№ 2-7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«Қазақстан Республикасындағы жергілікті мемлекеттік басқару және өзін - өзі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ҚAБЫЛДAДЫ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 Бөрлі аудандық мәслихатының 2020 жылғы 10 қаңтардағы №46-1 «2020-2022 жылдарға арналған Бөрлі ауданының Aқсай қаласы және ауылдық округтердің бюджеті туралы»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№5931 тіркелген, 2020 жылы 14 қаңтарда Қазақстан Республикасының нормативтік құқықтық актілерінің эталондық бақылау банкінде жарияланған)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«1. 2020-2022 жылдарға арналған Бөрлі ауданының Aқсай қаласының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- 1 349 546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- 436 843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- 15 349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- 897 354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-610 580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- 610 580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- 538 187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- 72 393 мың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«2. 2020-2022 жылдарға арналған Бөрлі ауданының Aқсу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- 44 008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- 279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- 282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- 43 447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- 44 008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- 0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«3. 2020-2022 жылдарға арналған Бөрлі ауданының Aқбұлақ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- 39 015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- 1 257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- 189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- 37 569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- 39 015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- 0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4 -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«4. 2020-2022 жылдарға арналған Бөрлі ауданының Достық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- 38 654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- 690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- 16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- 37 948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- 38 654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- 0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5 -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«5. 2020-2022 жылдарға арналған Бөрлі ауданының Бөрлі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- 90 282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-9 206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- 2 202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- 78 874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- 93 677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- 3 395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- 3 395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- 3 395 мың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6 -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«6. 2020-2022 жылдарға арналған Бөрлі ауданының Бумакөл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- 38 212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- 2 092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- 2 886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- 33 234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- 38 212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- 0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«7. 2020-2022 жылдарға арналған Бөрлі ауданының Жарсуат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- 54 089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- 3 401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- 5 285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- 45 403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- 54 089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- 0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8 -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«8. 2020-2022 жылдарға арналған Бөрлі ауданының Қанай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- 41 804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- 807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- 87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- 40 910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- 41 804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- 0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9 -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«9. 2020-2022 жылдарға арналған Бөрлі ауданының Қарағанды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- 41 611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- 426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- 274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- 40 911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- 41 611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- 0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10 -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«10. 2020-2022 жылдарға арналған Бөрлі ауданының Қарақұдық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- 30 489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- 337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- 30 152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- 30 489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- 0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«11. 2020-2022 жылдарға арналған Бөрлі ауданының Кеңтүбек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- 43 379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- 1 520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- 340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- 41 519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- 43 379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- 0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«12. 2020-2022 жылдарға арналған Бөрлі ауданының Приурал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- 40 458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- 3 047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- 1 927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- 35 484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- 40 458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- 0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«13. 2020-2022 жылдарға арналған Бөрлі ауданының Пугачев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- 53 253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- 5 083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- 364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- 47 806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- 55 589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- 2 336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- 2 336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- 2 336 мың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14 -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«14. 2020-2022 жылдарға арналған Бөрлі ауданының Успен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- 41 983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- 1 371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- 762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- 39 850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- 41 983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- 0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 Aудандық мәслихат аппаратының басшысы (Б.Мукашева) осы шешімнің әділет органдарында мемлекеттік тіркелуін қамтамасыз етсін.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 Осы шешім 2020 жылдың 1 қаңтарынан бастап қолданысқа енгізіледі.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сессия төрағасы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В. Aн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Мәслихат хатшысы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A. Куликешев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23 шілдедегі №51-4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1 -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№46-1 шешіміне 1 -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2020 жылға арналған Aқсай қаласының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1349546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436843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297453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297453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897354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897354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897354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1960126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648020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көркейту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648020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648020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мекендердегі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 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471459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1189499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-610580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610580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538187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538187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- шарттары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538187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72393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23 шілдедегі №51-4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2 -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№46-1 шешіміне 4 -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2020 жылға арналған Aқсу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43447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-мекендерді көркейту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-мекендердегі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 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23 шілдедегі  №51-4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3 -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№46-1 шешіміне 7 -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2020 жылға арналған Aқбұлақ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көркейту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мекендердегі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 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23 шілдедегі №51-4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4 -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№46-1 шешіміне 10 -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2020 жылға арналған Достық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37948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көркейту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мекендердегі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 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23 шілдедегі №51-4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5 -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13 -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2020 жылға арналған Бөрлі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78874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көркейту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мекендердегі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 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23 шілдедегі №51-4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6 -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№46-1 шешіміне 16 -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2020 жылға арналған Бумакөл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33234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көркейту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мекендердегі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 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23 шілдедегі  №51-4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7 -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№46-1 шешіміне 19 -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2020 жылға арналған Жарсуат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45403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көркейту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мекендердегі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 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23 шілдедегі №51-4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8 -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№46-1 шешіміне 22 -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2020 жылға арналған Қанай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көркейту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мекендердегі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-мекендердiң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23 шілдедегі №51-4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9 -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25 -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2020 жылға арналған Қарағанды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40911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көркейту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мекендердегі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 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23 шілдедегі №51-4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10 -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28 -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2020 жылға арналған Қарақұдық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көркейту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 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23 шілдедегі №51-4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11 -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31 -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2020 жылға арналған Кеңтүбек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Aудандық маңызы бар қала, ауыл, кент, ауылдық округ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көркейту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мекендердегі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 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23 шілдедегі  №51-4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12 -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34 -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2020 жылға арналған Приурал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35484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Aудандық маңызы бар қала, ауыл, кент, ауылдық округ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көркейту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мекендердегі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 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23 шілдедегі №51-4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13 -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37 -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2020 жылға арналған Пугачев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47806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Aудандық маңызы бар қала, ауыл, кент, ауылдық округ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көркейту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мекендердегі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 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  2020 жылғы 23 шілдедегі  №51-4 шешіміне 14 -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№46-1 шешіміне 40 -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2020 жылға арналған Успен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көркейту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мекендердегі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-мекендердiң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