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97d5" w14:textId="5d29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2016 жылғы 22 желтоқсандағы №10-5 "Бөрлі аудандық мәслихатының аппараты" мемлекеттік мекемесінің қызметтік куәлігін беру Қағидаларын және оның сипаттамасын бекіту туралы"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24 шілдедегі № 51-5 шешімі. Батыс Қазақстан облысының Әділет департаментінде 2020 жылғы 28 шілдеде № 6326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2016 жылғы 22 желтоқсандағы №10-5 "Бөрлі аудандық мәслихатының аппараты" мемлекеттік мекемесінің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№4658 тіркелген, 2020 жылы 25 қаңтарда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(Б.Мукашева)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