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6db8" w14:textId="cba6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ауданының кейбір елді мекендерінің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2020 жылғы 22 қыркүйектегі № 300 және Батыс Қазақстан облысы Бөрлі аудандық мәслихатының 2020 жылғы 22 қыркүйектегі № 53-5 бірлескен қаулысы мен шешімі. Батыс Қазақстан облысының Әділет департаментінде 2020 жылғы 28 қыркүйекте № 6386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Бөрлі ауданының кейбір елді мекендерінің шекарасын (шегін) белгіленсін: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1695,71 гектар, ұзындығы 24090,0 метр Бөрлі ауданы Бөрлі ауылдық округі Бөрлі ауылының шекарасы (шегі);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351,25 гектар, ұзындығы 9230,0 метр Бөрлі ауданы Жарсуат ауылдық округі Жарсуат ауылының шекарасы (шегі);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407,29 гектар, ұзындығы 8994,0 метр Бөрлі ауданы Кеңтүбек ауылдық округі Кеңтүбек ауылының шекарасы (шегі).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әкімі аппаратының мемлекеттік-құқықтық жұмысы бөлімінің басшысы (Д.Муканова) осы бірлескен қаулы мен шешімнің әділет органдарында мемлекеттік тіркелуін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бірлескен қаулы және шешімнің орындалуын бақылау аудан әкімінің орынбасарына (А.Тукжанов) және Бөрлі аудандық мәслихатының өнеркәсіп, кәсіпкерлікті дамыту және аграрлық саясат мәселелері бойынша тұрақты комиссиясының төрағасына (А.Агаев)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бірлескен қаулы мен шешім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300 және Бөрлі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53-5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1–қосымша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ауданының Бөрлі ауылдық округінің </w:t>
      </w:r>
      <w:r>
        <w:br/>
      </w:r>
      <w:r>
        <w:rPr>
          <w:rFonts w:ascii="Times New Roman"/>
          <w:b/>
          <w:i w:val="false"/>
          <w:color w:val="000000"/>
        </w:rPr>
        <w:t>Бөрлі ауылының шекарасы (шегі)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9596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300 және Бөрлі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53-5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2–қосымша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ауданының Жарсуат ауылдық округінің </w:t>
      </w:r>
      <w:r>
        <w:br/>
      </w:r>
      <w:r>
        <w:rPr>
          <w:rFonts w:ascii="Times New Roman"/>
          <w:b/>
          <w:i w:val="false"/>
          <w:color w:val="000000"/>
        </w:rPr>
        <w:t>Жарсуат ауылының шекарасы (шегі)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4676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300 және Бөрлі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53-5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3–қосымша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ауданының Кеңтүбек ауылдық округінің </w:t>
      </w:r>
      <w:r>
        <w:br/>
      </w:r>
      <w:r>
        <w:rPr>
          <w:rFonts w:ascii="Times New Roman"/>
          <w:b/>
          <w:i w:val="false"/>
          <w:color w:val="000000"/>
        </w:rPr>
        <w:t>Кеңтүбек ауылының шекарасы (шегі)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68961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