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6de3" w14:textId="ea06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22 желтоқсандағы № 57-4 шешімі. Батыс Қазақстан облысының Әділет департаментінде 2020 жылғы 23 желтоқсанда № 6584 болып тіркелді. Күші жойылды - Батыс Қазақстан облысы Бөрлі аудандық мәслихатының 2021 жылғы 4 наурыздағы № 2-7 шешімімен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 №46-1 «2020-2022 жылдарға арналған Бөрлі ауданының Aқсай қаласы және ауылдық округтердің бюджеті туралы»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Ескерту. Күші жойылды - Батыс Қазақстан облысы Бөрлі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 - 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ҚAБЫЛДAДЫ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Бөрлі аудандық мәслихатының 2020 жылғы 10 қаңтардағы №46-1 «2020-2022 жылдарға арналған Бөрлі ауданының Aқсай қаласы және ауылдық округтердің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№5931 тіркелген, 2020 жылы 14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2020-2022 жылдарға арналған Бөрлі ауданының Aқсай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- 1 401 553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- 484 510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- 8 111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- 908 932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- 1 958 057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-556 504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- 556 504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- 484 111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- 72 393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«2. 2020-2022 жылдарға арналған Бөрлі ауданының Aқсу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- 44 943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- 434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- 414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- 44 095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- 44 943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«3. 2020-2022 жылдарға арналған Бөрлі ауданының Aқбұлақ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- 43 678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- 695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- 261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- 42 722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- 43 678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«4. 2020-2022 жылдарға арналған Бөрлі ауданының Достық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- 48 245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- 468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- 16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- 47 761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- 48 245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2020-2022 жылдарға арналған Бөрлі ауданының Бөрлі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- 100 383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- 9 863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- 802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- 89 718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- 103 778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- 3 395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- 3 395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- 3 395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«6. 2020-2022 жылдарға арналған Бөрлі ауданының Бумакөл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- 38 362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- 1 562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- 2 886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- 33 914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- 38 362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«7. 2020-2022 жылдарға арналған Бөрлі ауданының Жарсуат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- 54 329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- 1 906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- 5 515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- 46 908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- 54 329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2020-2022 жылдарға арналған Бөрлі ауданының Қанай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- 44 396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- 882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- 43 502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- 44 396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«9. 2020-2022 жылдарға арналған Бөрлі ауданының Қарағанды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- 41 851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- 396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- 137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- 41 318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- 41 851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«10. 2020-2022 жылдарға арналған Бөрлі ауданының Қарақұдық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- 32 384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- 353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- 32 031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- 32 384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«11. 2020-2022 жылдарға арналған Бөрлі ауданының Кеңтүбек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- 49 522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- 1 963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- 47 559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- 49 522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«12. 2020-2022 жылдарға арналған Бөрлі ауданының Приурал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- 94 136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- 2 398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- 2 007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- 89 731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- 94 136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«13. 2020-2022 жылдарға арналған Бөрлі ауданының Пугачев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- 55 493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- 6 395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- 1 070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- 48 028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- 57 829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- 2 336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- 2 336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- 2 336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«14. 2020-2022 жылдарға арналған Бөрлі ауданының Успен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- 47 496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- 1 191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- 682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- 45 623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- 47 496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Aудандық мәслихат аппаратының басшысы (Б.Мукашева) осы шешімнің әділет органдарында мемлекеттік тіркелуін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Осы шешім 2020 жылдың 1 қаңтарынан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төраға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Н. Муфтеева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Мәслихат хатшысы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57-4 шешіміне 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Aқсай қаласының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-556504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Aқсу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Aқбұлақ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Достық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Бөрлі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6 -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16 -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Бумакөл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19 -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Жарсуат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Қанай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9 -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Қарағанды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Қарақұдық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Кеңтүбек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Приурал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Пугачев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22 желтоқсандағы № 57-4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2020 жылға арналған Успен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