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9f17" w14:textId="dc99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Бөкей ордасы ауданы Темір Масин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10 қаңтардағы № 35-6 шешімі. Батыс Қазақстан облысының Әділет департаментінде 2020 жылғы 14 қаңтарда № 5962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Батыс Қазақстан облысы Бөкей ордасы аудандық мәслихатының 13.04.2020 </w:t>
      </w:r>
      <w:r>
        <w:rPr>
          <w:rFonts w:ascii="Times New Roman"/>
          <w:b w:val="false"/>
          <w:i w:val="false"/>
          <w:color w:val="ff0000"/>
          <w:sz w:val="28"/>
        </w:rPr>
        <w:t>№ 38-7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Темір Масин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27 889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26 935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27 889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 48-6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2019 жылғы 30 желтоқсандағы №34- 2 "2020 – 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№5923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2020 жылға арналған аудандық бюджеттен берілетін субвенциялар түсімдердің жалпы сомасы 21 122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35-6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Темір Масин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 48-6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35-6 шешіміне 2-қосымша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 Масин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35-6 шешіміне 3-қосымша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 Масин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