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a83a3" w14:textId="f0a83a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Бөкей ордасы аудандық мәслихатының 2020 жылғы 10 қаңтардағы №35-1 "2020-2022 жылдарға арналған Бөкей ордасы ауданы Сайқын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Бөкей ордасы аудандық мәслихатының 2020 жылғы 20 шілдедегі № 43-1 шешімі. Батыс Қазақстан облысының Әділет департаментінде 2020 жылғы 23 шілдеде № 6314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Бөкей ордасы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Бөкей ордасы аудандық мәслихатының 2020 жылғы 10 қаңтардағы №35-1 "2020-2022 жылдарға арналған Бөкей ордасы ауданы Сайқын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№5959 тіркелген, 2020 жылы 20 қаңтарда Қазақстан Республикасы нормативтік құқықтық актілерінің эталондық бақылау банкінде жарияланған)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2020-2022 жылдарға арналған Сайқын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2020 жылға келесі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175 944 мың теңге: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6 613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250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169 081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181 451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- 5 507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5 507 мың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5 507 мың теңге.";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Бөкей ордасы аудандық мәслихатының аппарат басшысы (А.Хайруллин) осы шешімнің әділет органдарында мемлекеттік тіркелуін қамтамасыз етсін.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Осы шешім 2020 жылдың 1 қаңтарынан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Бөкей ордасы аудандық мәслихат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 Ашенов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 Танатов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Бөкей ордасы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20 шілдедегі № 43-1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Бөкей ордасы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10 қаңтардағы № 35-1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bookmarkStart w:name="z31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Сайқын ауылдық округінің бюджеті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(мың теңге)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3"/>
        <w:gridCol w:w="1173"/>
        <w:gridCol w:w="1594"/>
        <w:gridCol w:w="1594"/>
        <w:gridCol w:w="3701"/>
        <w:gridCol w:w="306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175 944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169 081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169 081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169 081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Шығындар 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181 451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35 415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өкілді, атқарушы және басқа органдар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35 415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35 415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35 415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98 145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98 145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98 145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98 145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44 851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44 851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44 851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32 451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3 000 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қалаларда, ауылдарда, кенттерде, ауылдық округтерде автомобиль жолдарының жұмыс істеуін қамтамасыз ету 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-5 507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