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72ac" w14:textId="a277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№35-2 "2020-2022 жылдарға арналған Бөкей ордасы ауданы Орда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7 желтоқсандағы № 48-2 шешімі. Батыс Қазақстан облысының Әділет департаментінде 2020 жылғы 8 желтоқсанда № 6508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№35-2 "2020-2022 жылдарға арналған Бөкей ордасы ауданы Орда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№5966 тіркелген, 2020 жылы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104 372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2 593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101 779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106 855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- 2 483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2 483 мың теңге.";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Орда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