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857d" w14:textId="e9d8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22 желтоқсандағы № 49-2 шешімі. Батыс Қазақстан облысының Әділет департаментінде 2020 жылғы 22 желтоқсанда № 6572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5 711 175 мың теңге:</w:t>
      </w:r>
    </w:p>
    <w:bookmarkEnd w:id="2"/>
    <w:bookmarkStart w:name="z6" w:id="3"/>
    <w:p>
      <w:pPr>
        <w:spacing w:after="0"/>
        <w:ind w:left="0"/>
        <w:jc w:val="both"/>
      </w:pPr>
      <w:r>
        <w:rPr>
          <w:rFonts w:ascii="Times New Roman"/>
          <w:b w:val="false"/>
          <w:i w:val="false"/>
          <w:color w:val="000000"/>
          <w:sz w:val="28"/>
        </w:rPr>
        <w:t>
      салықтық түсімдер – 544 112 мың теңге;</w:t>
      </w:r>
    </w:p>
    <w:bookmarkEnd w:id="3"/>
    <w:bookmarkStart w:name="z7" w:id="4"/>
    <w:p>
      <w:pPr>
        <w:spacing w:after="0"/>
        <w:ind w:left="0"/>
        <w:jc w:val="both"/>
      </w:pPr>
      <w:r>
        <w:rPr>
          <w:rFonts w:ascii="Times New Roman"/>
          <w:b w:val="false"/>
          <w:i w:val="false"/>
          <w:color w:val="000000"/>
          <w:sz w:val="28"/>
        </w:rPr>
        <w:t>
      салықтық емес түсімдер – 17 602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800 мың теңге;</w:t>
      </w:r>
    </w:p>
    <w:bookmarkEnd w:id="5"/>
    <w:bookmarkStart w:name="z9" w:id="6"/>
    <w:p>
      <w:pPr>
        <w:spacing w:after="0"/>
        <w:ind w:left="0"/>
        <w:jc w:val="both"/>
      </w:pPr>
      <w:r>
        <w:rPr>
          <w:rFonts w:ascii="Times New Roman"/>
          <w:b w:val="false"/>
          <w:i w:val="false"/>
          <w:color w:val="000000"/>
          <w:sz w:val="28"/>
        </w:rPr>
        <w:t>
      трансферттер түсімі – 5 148 661 мың теңге;</w:t>
      </w:r>
    </w:p>
    <w:bookmarkEnd w:id="6"/>
    <w:bookmarkStart w:name="z10" w:id="7"/>
    <w:p>
      <w:pPr>
        <w:spacing w:after="0"/>
        <w:ind w:left="0"/>
        <w:jc w:val="both"/>
      </w:pPr>
      <w:r>
        <w:rPr>
          <w:rFonts w:ascii="Times New Roman"/>
          <w:b w:val="false"/>
          <w:i w:val="false"/>
          <w:color w:val="000000"/>
          <w:sz w:val="28"/>
        </w:rPr>
        <w:t>
      2) шығындар – 5 819 795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43 556 мың теңге:</w:t>
      </w:r>
    </w:p>
    <w:bookmarkEnd w:id="8"/>
    <w:bookmarkStart w:name="z12" w:id="9"/>
    <w:p>
      <w:pPr>
        <w:spacing w:after="0"/>
        <w:ind w:left="0"/>
        <w:jc w:val="both"/>
      </w:pPr>
      <w:r>
        <w:rPr>
          <w:rFonts w:ascii="Times New Roman"/>
          <w:b w:val="false"/>
          <w:i w:val="false"/>
          <w:color w:val="000000"/>
          <w:sz w:val="28"/>
        </w:rPr>
        <w:t>
      бюджеттік кредиттер – 77 966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34 410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-152 176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140 574 мың теңге:</w:t>
      </w:r>
    </w:p>
    <w:bookmarkEnd w:id="15"/>
    <w:bookmarkStart w:name="z19" w:id="16"/>
    <w:p>
      <w:pPr>
        <w:spacing w:after="0"/>
        <w:ind w:left="0"/>
        <w:jc w:val="both"/>
      </w:pPr>
      <w:r>
        <w:rPr>
          <w:rFonts w:ascii="Times New Roman"/>
          <w:b w:val="false"/>
          <w:i w:val="false"/>
          <w:color w:val="000000"/>
          <w:sz w:val="28"/>
        </w:rPr>
        <w:t>
      қарыздар түсімі – 77 965 мың теңге;</w:t>
      </w:r>
    </w:p>
    <w:bookmarkEnd w:id="16"/>
    <w:bookmarkStart w:name="z20" w:id="17"/>
    <w:p>
      <w:pPr>
        <w:spacing w:after="0"/>
        <w:ind w:left="0"/>
        <w:jc w:val="both"/>
      </w:pPr>
      <w:r>
        <w:rPr>
          <w:rFonts w:ascii="Times New Roman"/>
          <w:b w:val="false"/>
          <w:i w:val="false"/>
          <w:color w:val="000000"/>
          <w:sz w:val="28"/>
        </w:rPr>
        <w:t>
      қарыздарды өтеу – 34 410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109 351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25.11.2021 </w:t>
      </w:r>
      <w:r>
        <w:rPr>
          <w:rFonts w:ascii="Times New Roman"/>
          <w:b w:val="false"/>
          <w:i w:val="false"/>
          <w:color w:val="000000"/>
          <w:sz w:val="28"/>
        </w:rPr>
        <w:t>№ 10-1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1" w:id="19"/>
    <w:p>
      <w:pPr>
        <w:spacing w:after="0"/>
        <w:ind w:left="0"/>
        <w:jc w:val="both"/>
      </w:pPr>
      <w:r>
        <w:rPr>
          <w:rFonts w:ascii="Times New Roman"/>
          <w:b w:val="false"/>
          <w:i w:val="false"/>
          <w:color w:val="000000"/>
          <w:sz w:val="28"/>
        </w:rPr>
        <w:t>
      1-1. 2021 жылға арналған аудандық бюджеттен ауылдық (аудандық маңызы бар қаланың) бюджеттерге аудандық бюджет қаражат есебінен бөлінетін ағымдағы нысаналы трансферттердің жалпы сомасы 52 305 мың теңге көлемінде қарастырылғаны ескерілсін.</w:t>
      </w:r>
    </w:p>
    <w:bookmarkEnd w:id="19"/>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ауданы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Батыс Қазақстан облысы Бөкей ордасы аудандық мәслихатының 31.03.2021 </w:t>
      </w:r>
      <w:r>
        <w:rPr>
          <w:rFonts w:ascii="Times New Roman"/>
          <w:b w:val="false"/>
          <w:i w:val="false"/>
          <w:color w:val="000000"/>
          <w:sz w:val="28"/>
        </w:rPr>
        <w:t>№ 3-1</w:t>
      </w:r>
      <w:r>
        <w:rPr>
          <w:rFonts w:ascii="Times New Roman"/>
          <w:b w:val="false"/>
          <w:i w:val="false"/>
          <w:color w:val="ff0000"/>
          <w:sz w:val="28"/>
        </w:rPr>
        <w:t xml:space="preserve"> шешімімен (01.01.2021 бастап қолданысқа енгізіледі); жаңа редакцияда - Батыс Қазақстан облысы Бөкей ордасы аудандық мәслихатының 25.11.2021 </w:t>
      </w:r>
      <w:r>
        <w:rPr>
          <w:rFonts w:ascii="Times New Roman"/>
          <w:b w:val="false"/>
          <w:i w:val="false"/>
          <w:color w:val="000000"/>
          <w:sz w:val="28"/>
        </w:rPr>
        <w:t>№ 10-1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 – 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2020 жылғы 15 желтоқсандағы №40-2 "2021 – 2023 жылдарға арналған облыстық бюджет туралы" (Нормативтік құқықтық актілерді мемлекеттік тіркеу тізілімінде № 6555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20"/>
    <w:bookmarkStart w:name="z23" w:id="21"/>
    <w:p>
      <w:pPr>
        <w:spacing w:after="0"/>
        <w:ind w:left="0"/>
        <w:jc w:val="both"/>
      </w:pPr>
      <w:r>
        <w:rPr>
          <w:rFonts w:ascii="Times New Roman"/>
          <w:b w:val="false"/>
          <w:i w:val="false"/>
          <w:color w:val="000000"/>
          <w:sz w:val="28"/>
        </w:rPr>
        <w:t xml:space="preserve">
      3. Қазақстан Республикасының 2020 жылғы 2 желтоқсандағы "2021 – 2023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қатерге және басшылыққа алынсын.</w:t>
      </w:r>
    </w:p>
    <w:bookmarkEnd w:id="21"/>
    <w:bookmarkStart w:name="z24" w:id="22"/>
    <w:p>
      <w:pPr>
        <w:spacing w:after="0"/>
        <w:ind w:left="0"/>
        <w:jc w:val="both"/>
      </w:pPr>
      <w:r>
        <w:rPr>
          <w:rFonts w:ascii="Times New Roman"/>
          <w:b w:val="false"/>
          <w:i w:val="false"/>
          <w:color w:val="000000"/>
          <w:sz w:val="28"/>
        </w:rPr>
        <w:t>
      4. Жергілікті бюджеттердің тенгерімдігін қамтамасыз ету үшін 2021 жылдың кірістерін бөлу нормативі төмендегі кіші сыныптар кірістері бойынша белгіленсін:</w:t>
      </w:r>
    </w:p>
    <w:bookmarkEnd w:id="22"/>
    <w:bookmarkStart w:name="z25" w:id="23"/>
    <w:p>
      <w:pPr>
        <w:spacing w:after="0"/>
        <w:ind w:left="0"/>
        <w:jc w:val="both"/>
      </w:pPr>
      <w:r>
        <w:rPr>
          <w:rFonts w:ascii="Times New Roman"/>
          <w:b w:val="false"/>
          <w:i w:val="false"/>
          <w:color w:val="000000"/>
          <w:sz w:val="28"/>
        </w:rPr>
        <w:t>
      1) жеке табыс салығы аудандық бюджетке 100% көлемінде есепке алынады;</w:t>
      </w:r>
    </w:p>
    <w:bookmarkEnd w:id="23"/>
    <w:bookmarkStart w:name="z26" w:id="24"/>
    <w:p>
      <w:pPr>
        <w:spacing w:after="0"/>
        <w:ind w:left="0"/>
        <w:jc w:val="both"/>
      </w:pPr>
      <w:r>
        <w:rPr>
          <w:rFonts w:ascii="Times New Roman"/>
          <w:b w:val="false"/>
          <w:i w:val="false"/>
          <w:color w:val="000000"/>
          <w:sz w:val="28"/>
        </w:rPr>
        <w:t>
      2) әлеуметтік салық аудандық бюджетке 100% көлемінде есепке алынады.</w:t>
      </w:r>
    </w:p>
    <w:bookmarkEnd w:id="24"/>
    <w:bookmarkStart w:name="z27" w:id="25"/>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5"/>
    <w:bookmarkStart w:name="z28" w:id="26"/>
    <w:p>
      <w:pPr>
        <w:spacing w:after="0"/>
        <w:ind w:left="0"/>
        <w:jc w:val="both"/>
      </w:pPr>
      <w:r>
        <w:rPr>
          <w:rFonts w:ascii="Times New Roman"/>
          <w:b w:val="false"/>
          <w:i w:val="false"/>
          <w:color w:val="000000"/>
          <w:sz w:val="28"/>
        </w:rPr>
        <w:t>
      6. Аудандық бюджеттен 2021 жылы төменгі бюджеттерге берілетін субвенциялар көлемінің жалпы сомасы 177 430 мың теңге болып белгіленсін, оның ішінде:</w:t>
      </w:r>
    </w:p>
    <w:bookmarkEnd w:id="26"/>
    <w:bookmarkStart w:name="z29" w:id="27"/>
    <w:p>
      <w:pPr>
        <w:spacing w:after="0"/>
        <w:ind w:left="0"/>
        <w:jc w:val="both"/>
      </w:pPr>
      <w:r>
        <w:rPr>
          <w:rFonts w:ascii="Times New Roman"/>
          <w:b w:val="false"/>
          <w:i w:val="false"/>
          <w:color w:val="000000"/>
          <w:sz w:val="28"/>
        </w:rPr>
        <w:t>
      Сайқын ауылдық округі – 38 691 мың теңге;</w:t>
      </w:r>
    </w:p>
    <w:bookmarkEnd w:id="27"/>
    <w:bookmarkStart w:name="z30" w:id="28"/>
    <w:p>
      <w:pPr>
        <w:spacing w:after="0"/>
        <w:ind w:left="0"/>
        <w:jc w:val="both"/>
      </w:pPr>
      <w:r>
        <w:rPr>
          <w:rFonts w:ascii="Times New Roman"/>
          <w:b w:val="false"/>
          <w:i w:val="false"/>
          <w:color w:val="000000"/>
          <w:sz w:val="28"/>
        </w:rPr>
        <w:t>
      Орда ауылдық округі – 29 040 мың теңге;</w:t>
      </w:r>
    </w:p>
    <w:bookmarkEnd w:id="28"/>
    <w:bookmarkStart w:name="z31" w:id="29"/>
    <w:p>
      <w:pPr>
        <w:spacing w:after="0"/>
        <w:ind w:left="0"/>
        <w:jc w:val="both"/>
      </w:pPr>
      <w:r>
        <w:rPr>
          <w:rFonts w:ascii="Times New Roman"/>
          <w:b w:val="false"/>
          <w:i w:val="false"/>
          <w:color w:val="000000"/>
          <w:sz w:val="28"/>
        </w:rPr>
        <w:t>
      Бисен ауылдық округі – 31 035 мың теңге;</w:t>
      </w:r>
    </w:p>
    <w:bookmarkEnd w:id="29"/>
    <w:bookmarkStart w:name="z32" w:id="30"/>
    <w:p>
      <w:pPr>
        <w:spacing w:after="0"/>
        <w:ind w:left="0"/>
        <w:jc w:val="both"/>
      </w:pPr>
      <w:r>
        <w:rPr>
          <w:rFonts w:ascii="Times New Roman"/>
          <w:b w:val="false"/>
          <w:i w:val="false"/>
          <w:color w:val="000000"/>
          <w:sz w:val="28"/>
        </w:rPr>
        <w:t>
      Ұялы ауылдық округі – 19 200 мың теңге;</w:t>
      </w:r>
    </w:p>
    <w:bookmarkEnd w:id="30"/>
    <w:bookmarkStart w:name="z33" w:id="31"/>
    <w:p>
      <w:pPr>
        <w:spacing w:after="0"/>
        <w:ind w:left="0"/>
        <w:jc w:val="both"/>
      </w:pPr>
      <w:r>
        <w:rPr>
          <w:rFonts w:ascii="Times New Roman"/>
          <w:b w:val="false"/>
          <w:i w:val="false"/>
          <w:color w:val="000000"/>
          <w:sz w:val="28"/>
        </w:rPr>
        <w:t>
      Саралжын ауылдық округі – 19 460 мың теңге;</w:t>
      </w:r>
    </w:p>
    <w:bookmarkEnd w:id="31"/>
    <w:bookmarkStart w:name="z34" w:id="32"/>
    <w:p>
      <w:pPr>
        <w:spacing w:after="0"/>
        <w:ind w:left="0"/>
        <w:jc w:val="both"/>
      </w:pPr>
      <w:r>
        <w:rPr>
          <w:rFonts w:ascii="Times New Roman"/>
          <w:b w:val="false"/>
          <w:i w:val="false"/>
          <w:color w:val="000000"/>
          <w:sz w:val="28"/>
        </w:rPr>
        <w:t>
      Темір Масин ауылдық округі – 19 705 мың теңге;</w:t>
      </w:r>
    </w:p>
    <w:bookmarkEnd w:id="32"/>
    <w:bookmarkStart w:name="z35" w:id="33"/>
    <w:p>
      <w:pPr>
        <w:spacing w:after="0"/>
        <w:ind w:left="0"/>
        <w:jc w:val="both"/>
      </w:pPr>
      <w:r>
        <w:rPr>
          <w:rFonts w:ascii="Times New Roman"/>
          <w:b w:val="false"/>
          <w:i w:val="false"/>
          <w:color w:val="000000"/>
          <w:sz w:val="28"/>
        </w:rPr>
        <w:t>
      Мұратсай ауылдық округі – 20 299 мың теңге.</w:t>
      </w:r>
    </w:p>
    <w:bookmarkEnd w:id="33"/>
    <w:bookmarkStart w:name="z36" w:id="34"/>
    <w:p>
      <w:pPr>
        <w:spacing w:after="0"/>
        <w:ind w:left="0"/>
        <w:jc w:val="both"/>
      </w:pPr>
      <w:r>
        <w:rPr>
          <w:rFonts w:ascii="Times New Roman"/>
          <w:b w:val="false"/>
          <w:i w:val="false"/>
          <w:color w:val="000000"/>
          <w:sz w:val="28"/>
        </w:rPr>
        <w:t>
      7. 2021 жылға арналған ауданның жергілікті атқарушы органдарының резерві 11 958 мың теңге көлемінде бекітілсін.</w:t>
      </w:r>
    </w:p>
    <w:bookmarkEnd w:id="34"/>
    <w:bookmarkStart w:name="z37" w:id="35"/>
    <w:p>
      <w:pPr>
        <w:spacing w:after="0"/>
        <w:ind w:left="0"/>
        <w:jc w:val="both"/>
      </w:pPr>
      <w:r>
        <w:rPr>
          <w:rFonts w:ascii="Times New Roman"/>
          <w:b w:val="false"/>
          <w:i w:val="false"/>
          <w:color w:val="000000"/>
          <w:sz w:val="28"/>
        </w:rPr>
        <w:t>
      8.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қыметшілердің ставкаларымен салыстырғанда лауазымдық жалақының 25% - ға көтеру қарастырылсын.</w:t>
      </w:r>
    </w:p>
    <w:bookmarkEnd w:id="35"/>
    <w:bookmarkStart w:name="z38" w:id="36"/>
    <w:p>
      <w:pPr>
        <w:spacing w:after="0"/>
        <w:ind w:left="0"/>
        <w:jc w:val="both"/>
      </w:pPr>
      <w:r>
        <w:rPr>
          <w:rFonts w:ascii="Times New Roman"/>
          <w:b w:val="false"/>
          <w:i w:val="false"/>
          <w:color w:val="000000"/>
          <w:sz w:val="28"/>
        </w:rPr>
        <w:t>
      9. Бөкей ордасы аудандық мәслихатының аппарат басшысы (А.Хайруллин) осы шешімнің әділет органдарында мемлекеттік тіркелуін қамтамасыз етсін.</w:t>
      </w:r>
    </w:p>
    <w:bookmarkEnd w:id="36"/>
    <w:bookmarkStart w:name="z39" w:id="37"/>
    <w:p>
      <w:pPr>
        <w:spacing w:after="0"/>
        <w:ind w:left="0"/>
        <w:jc w:val="both"/>
      </w:pPr>
      <w:r>
        <w:rPr>
          <w:rFonts w:ascii="Times New Roman"/>
          <w:b w:val="false"/>
          <w:i w:val="false"/>
          <w:color w:val="000000"/>
          <w:sz w:val="28"/>
        </w:rPr>
        <w:t>
      10. Осы шешім 2021 жылдың 1 қаңтарынан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аудандық мәслихат сессия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Ашенов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49-2 шешіміне 1-қосымша</w:t>
            </w:r>
          </w:p>
        </w:tc>
      </w:tr>
    </w:tbl>
    <w:bookmarkStart w:name="z43" w:id="38"/>
    <w:p>
      <w:pPr>
        <w:spacing w:after="0"/>
        <w:ind w:left="0"/>
        <w:jc w:val="left"/>
      </w:pPr>
      <w:r>
        <w:rPr>
          <w:rFonts w:ascii="Times New Roman"/>
          <w:b/>
          <w:i w:val="false"/>
          <w:color w:val="000000"/>
        </w:rPr>
        <w:t xml:space="preserve"> 2021 жылға арналған аудандық бюджет</w:t>
      </w:r>
    </w:p>
    <w:bookmarkEnd w:id="38"/>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Бөкей ордасы аудандық мәслихатының 25.11.2021 </w:t>
      </w:r>
      <w:r>
        <w:rPr>
          <w:rFonts w:ascii="Times New Roman"/>
          <w:b w:val="false"/>
          <w:i w:val="false"/>
          <w:color w:val="ff0000"/>
          <w:sz w:val="28"/>
        </w:rPr>
        <w:t>№ 10-1</w:t>
      </w:r>
      <w:r>
        <w:rPr>
          <w:rFonts w:ascii="Times New Roman"/>
          <w:b w:val="false"/>
          <w:i w:val="false"/>
          <w:color w:val="ff0000"/>
          <w:sz w:val="28"/>
        </w:rPr>
        <w:t xml:space="preserve"> шешімімен (01.01.2021 бастап қолданысқа енгізіледі).</w:t>
      </w:r>
    </w:p>
    <w:bookmarkStart w:name="z44" w:id="39"/>
    <w:p>
      <w:pPr>
        <w:spacing w:after="0"/>
        <w:ind w:left="0"/>
        <w:jc w:val="both"/>
      </w:pPr>
      <w:r>
        <w:rPr>
          <w:rFonts w:ascii="Times New Roman"/>
          <w:b w:val="false"/>
          <w:i w:val="false"/>
          <w:color w:val="000000"/>
          <w:sz w:val="28"/>
        </w:rPr>
        <w:t>
      (мың теңге)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5 148 660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49-2 шешіміне 2-қосымша</w:t>
            </w:r>
          </w:p>
        </w:tc>
      </w:tr>
    </w:tbl>
    <w:bookmarkStart w:name="z46" w:id="40"/>
    <w:p>
      <w:pPr>
        <w:spacing w:after="0"/>
        <w:ind w:left="0"/>
        <w:jc w:val="left"/>
      </w:pPr>
      <w:r>
        <w:rPr>
          <w:rFonts w:ascii="Times New Roman"/>
          <w:b/>
          <w:i w:val="false"/>
          <w:color w:val="000000"/>
        </w:rPr>
        <w:t xml:space="preserve"> 2022 жылға арналған аудандық бюджет</w:t>
      </w:r>
    </w:p>
    <w:bookmarkEnd w:id="40"/>
    <w:bookmarkStart w:name="z47" w:id="41"/>
    <w:p>
      <w:pPr>
        <w:spacing w:after="0"/>
        <w:ind w:left="0"/>
        <w:jc w:val="both"/>
      </w:pPr>
      <w:r>
        <w:rPr>
          <w:rFonts w:ascii="Times New Roman"/>
          <w:b w:val="false"/>
          <w:i w:val="false"/>
          <w:color w:val="000000"/>
          <w:sz w:val="28"/>
        </w:rPr>
        <w:t>
      (мың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189 447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182 939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49-2 шешіміне 3-қосымша</w:t>
            </w:r>
          </w:p>
        </w:tc>
      </w:tr>
    </w:tbl>
    <w:bookmarkStart w:name="z49" w:id="42"/>
    <w:p>
      <w:pPr>
        <w:spacing w:after="0"/>
        <w:ind w:left="0"/>
        <w:jc w:val="left"/>
      </w:pPr>
      <w:r>
        <w:rPr>
          <w:rFonts w:ascii="Times New Roman"/>
          <w:b/>
          <w:i w:val="false"/>
          <w:color w:val="000000"/>
        </w:rPr>
        <w:t xml:space="preserve"> 2023 жылға арналған аудандық бюджет</w:t>
      </w:r>
    </w:p>
    <w:bookmarkEnd w:id="42"/>
    <w:bookmarkStart w:name="z50" w:id="43"/>
    <w:p>
      <w:pPr>
        <w:spacing w:after="0"/>
        <w:ind w:left="0"/>
        <w:jc w:val="both"/>
      </w:pPr>
      <w:r>
        <w:rPr>
          <w:rFonts w:ascii="Times New Roman"/>
          <w:b w:val="false"/>
          <w:i w:val="false"/>
          <w:color w:val="000000"/>
          <w:sz w:val="28"/>
        </w:rPr>
        <w:t>
      (мың теңге)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3 245 433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