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e966" w14:textId="3fbe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2019 жылғы 21 мамырдағы №105 "2019 жылға мектепке дейінгі тәрбие мен оқытуға мемлекеттік білім беру тапсырысын, ата - ананың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2020 жылғы 28 желтоқсандағы № 226 қаулысы. Батыс Қазақстан облысының Әділет департаментінде 2020 жылғы 28 желтоқсанда № 6699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әкімдігінің 2019 жылғы 21 мамырдағы №105 "2019 жылға мектепке дейінгі тәрбие мен оқытуға мемлекеттік білім беру тапсырысын, ата - ананың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№5677 тіркелген, 2019 жылғы 31 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ауданы әкімі аппаратының басшысы (Е.Айтқалиев)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