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644f" w14:textId="0e16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Жаңақала ауданы Жаңажол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10 қаңтардағы № 42-2 шешімі. Батыс Қазақстан облысының Әділет департаментінде 2020 жылғы 14 қаңтарда № 5954 болып тіркелді. Күші жойылды - Батыс Қазақстан облысы Жаңақала аудандық мәслихатының 2021 жылғы 17 наурыздағы № 3-12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17.03.2021 </w:t>
      </w:r>
      <w:r>
        <w:rPr>
          <w:rFonts w:ascii="Times New Roman"/>
          <w:b w:val="false"/>
          <w:i w:val="false"/>
          <w:color w:val="ff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2020-2022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18 461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16 561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18 636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23.12.2020 </w:t>
      </w:r>
      <w:r>
        <w:rPr>
          <w:rFonts w:ascii="Times New Roman"/>
          <w:b w:val="false"/>
          <w:i w:val="false"/>
          <w:color w:val="000000"/>
          <w:sz w:val="28"/>
        </w:rPr>
        <w:t>№ 56-2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ауылдық округтің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2019 жылғы 27 желтоқсандағы №41-1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5922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2020 жылға ауылдық округтің бюджетіне аудандық бюджеттен берілетін субвенциялар түсімдерінің жалпы сомасы 20 471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2020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 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Жаңажол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 56-2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411"/>
        <w:gridCol w:w="1411"/>
        <w:gridCol w:w="1411"/>
        <w:gridCol w:w="1411"/>
        <w:gridCol w:w="3276"/>
        <w:gridCol w:w="23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16 561 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Аудандардың(облыстық маңызы бар қаланың) бюджетінен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16 561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Жаңажол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614"/>
        <w:gridCol w:w="923"/>
        <w:gridCol w:w="474"/>
        <w:gridCol w:w="1213"/>
        <w:gridCol w:w="566"/>
        <w:gridCol w:w="1165"/>
        <w:gridCol w:w="102"/>
        <w:gridCol w:w="1268"/>
        <w:gridCol w:w="2944"/>
        <w:gridCol w:w="210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 шешіміне 3-қосымша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Жаңажол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432"/>
        <w:gridCol w:w="874"/>
        <w:gridCol w:w="449"/>
        <w:gridCol w:w="546"/>
        <w:gridCol w:w="1085"/>
        <w:gridCol w:w="846"/>
        <w:gridCol w:w="1104"/>
        <w:gridCol w:w="96"/>
        <w:gridCol w:w="1202"/>
        <w:gridCol w:w="2789"/>
        <w:gridCol w:w="199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