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62db" w14:textId="fda6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ауданында автотұрақтардың (паркингтердің) санаттарын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13 шілдедегі № 50-2 шешімі. Батыс Қазақстан облысының Әділет департаментінде 2020 жылғы 14 шілдеде № 6297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төлемдері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ауданы бойынша автотұрақтардың (паркингтердің) санаттары белгіленсін және автотұрақтар (паркингтер) үшін бөлінген жерлерге базалық салық мөлшерлемелері автотұрақтар (паркингтер) санатына қарай ұлғайтылсын.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Автотұрақтар (паркингтер) үшін бөлінген басқа санаттағы жерлерге салықты есептеу кезінде, жерлеріне базалық мөлшерлемелер қолданылатын жақын жатқан елді мекен Жаңақала ауылы болып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шілде № 50-2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санаттары, автотұрақтар (паркингтер) үшін бөлінген жерлерге базалық салық мөлшерлемелерін ұлғайтылуы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2481"/>
        <w:gridCol w:w="2139"/>
        <w:gridCol w:w="4877"/>
        <w:gridCol w:w="1231"/>
      </w:tblGrid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ауылдағы жерлерге базалық салық мөлшерлемелері, теңге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мөлшерінің ұлғайтылуы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ашық түрдегі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жабық түрдегі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